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7649" w14:textId="79079487" w:rsidR="00A9308F" w:rsidRPr="007211A4" w:rsidRDefault="00A9308F" w:rsidP="007211A4">
      <w:pPr>
        <w:jc w:val="center"/>
        <w:rPr>
          <w:rFonts w:ascii="Berlin Sans FB" w:hAnsi="Berlin Sans FB"/>
          <w:sz w:val="40"/>
          <w:szCs w:val="40"/>
        </w:rPr>
      </w:pPr>
      <w:r w:rsidRPr="007211A4">
        <w:rPr>
          <w:rFonts w:ascii="Berlin Sans FB" w:hAnsi="Berlin Sans FB"/>
          <w:sz w:val="40"/>
          <w:szCs w:val="40"/>
        </w:rPr>
        <w:t>Materiaallijst</w:t>
      </w:r>
    </w:p>
    <w:p w14:paraId="32D9E7CB" w14:textId="5BA2B423" w:rsidR="00A9308F" w:rsidRPr="007211A4" w:rsidRDefault="139DD7C5" w:rsidP="00A9308F">
      <w:pPr>
        <w:jc w:val="center"/>
        <w:rPr>
          <w:rFonts w:ascii="Berlin Sans FB" w:hAnsi="Berlin Sans FB"/>
          <w:sz w:val="40"/>
          <w:szCs w:val="40"/>
        </w:rPr>
      </w:pPr>
      <w:r w:rsidRPr="139DD7C5">
        <w:rPr>
          <w:rFonts w:ascii="Berlin Sans FB" w:hAnsi="Berlin Sans FB"/>
          <w:sz w:val="40"/>
          <w:szCs w:val="40"/>
        </w:rPr>
        <w:t xml:space="preserve">4 </w:t>
      </w:r>
      <w:r w:rsidRPr="139DD7C5">
        <w:rPr>
          <w:rFonts w:ascii="Berlin Sans FB" w:hAnsi="Berlin Sans FB"/>
          <w:sz w:val="36"/>
          <w:szCs w:val="36"/>
        </w:rPr>
        <w:t>Haar en Schoonheidsverzorging</w:t>
      </w:r>
    </w:p>
    <w:p w14:paraId="3BE80246" w14:textId="23423690" w:rsidR="10D10DE9" w:rsidRDefault="10D10DE9" w:rsidP="10D10DE9">
      <w:pPr>
        <w:jc w:val="center"/>
      </w:pPr>
    </w:p>
    <w:p w14:paraId="2D7FA459" w14:textId="77777777" w:rsidR="00A9308F" w:rsidRDefault="00A9308F" w:rsidP="00202818">
      <w:pPr>
        <w:rPr>
          <w:rFonts w:ascii="Bookman Old Style" w:hAnsi="Bookman Old Style"/>
          <w:sz w:val="24"/>
        </w:rPr>
      </w:pPr>
    </w:p>
    <w:tbl>
      <w:tblPr>
        <w:tblStyle w:val="Onopgemaaktetabel1"/>
        <w:tblW w:w="9073" w:type="dxa"/>
        <w:tblInd w:w="-1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5812"/>
      </w:tblGrid>
      <w:tr w:rsidR="00877B23" w:rsidRPr="00DC7727" w14:paraId="4B9E46C6" w14:textId="77777777" w:rsidTr="00877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DBF2F3" w14:textId="77777777" w:rsidR="00877B23" w:rsidRPr="00DC7727" w:rsidRDefault="00877B23" w:rsidP="00633FF8">
            <w:pPr>
              <w:rPr>
                <w:rFonts w:ascii="Century Gothic" w:hAnsi="Century Gothic" w:cs="Arial"/>
                <w:color w:val="FFFFFF" w:themeColor="background1"/>
                <w:sz w:val="32"/>
                <w:szCs w:val="32"/>
                <w:lang w:eastAsia="en-US"/>
              </w:rPr>
            </w:pPr>
            <w:r w:rsidRPr="00DC7727">
              <w:rPr>
                <w:rFonts w:ascii="Century Gothic" w:hAnsi="Century Gothic"/>
                <w:color w:val="FFFFFF" w:themeColor="background1"/>
                <w:sz w:val="32"/>
                <w:szCs w:val="32"/>
                <w:lang w:eastAsia="en-US"/>
              </w:rPr>
              <w:t>Vak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41B76" w14:textId="77777777" w:rsidR="00877B23" w:rsidRPr="00DC7727" w:rsidRDefault="00877B23" w:rsidP="00633F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  <w:sz w:val="32"/>
                <w:szCs w:val="32"/>
                <w:lang w:eastAsia="en-US"/>
              </w:rPr>
            </w:pPr>
            <w:r w:rsidRPr="00DC7727">
              <w:rPr>
                <w:rFonts w:ascii="Century Gothic" w:hAnsi="Century Gothic"/>
                <w:color w:val="FFFFFF" w:themeColor="background1"/>
                <w:sz w:val="32"/>
                <w:szCs w:val="32"/>
                <w:lang w:eastAsia="en-US"/>
              </w:rPr>
              <w:t xml:space="preserve">  Materiaal</w:t>
            </w:r>
          </w:p>
        </w:tc>
      </w:tr>
      <w:tr w:rsidR="00877B23" w:rsidRPr="00DC7727" w14:paraId="0379C2FB" w14:textId="77777777" w:rsidTr="00877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0DE9A8" w14:textId="77777777" w:rsidR="00877B23" w:rsidRPr="00DC7727" w:rsidRDefault="00877B23" w:rsidP="00633FF8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C7727">
              <w:rPr>
                <w:rFonts w:ascii="Century Gothic" w:hAnsi="Century Gothic"/>
                <w:sz w:val="22"/>
                <w:szCs w:val="22"/>
                <w:lang w:eastAsia="en-US"/>
              </w:rPr>
              <w:t>Alle vakken: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98FB3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</w:pPr>
            <w:r w:rsidRPr="00DC7727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  <w:lang w:eastAsia="en-US"/>
              </w:rPr>
              <w:t xml:space="preserve">- Toetsenlijst </w:t>
            </w:r>
            <w:r w:rsidRPr="00DC7727"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  <w:t>(</w:t>
            </w:r>
            <w:r w:rsidRPr="00DC7727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  <w:lang w:eastAsia="en-US"/>
              </w:rPr>
              <w:t>krijg je</w:t>
            </w:r>
            <w:r w:rsidRPr="00DC7727"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  <w:t xml:space="preserve"> digitaal of afgedrukt van je vakleerkrachten)</w:t>
            </w:r>
          </w:p>
          <w:p w14:paraId="619A8C4F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</w:pPr>
            <w:r w:rsidRPr="00DC7727"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  <w:t xml:space="preserve">- </w:t>
            </w:r>
            <w:r w:rsidRPr="00DC7727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  <w:lang w:eastAsia="en-US"/>
              </w:rPr>
              <w:t>Voldoende schrijfgerief</w:t>
            </w:r>
            <w:r w:rsidRPr="00DC7727"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  <w:t xml:space="preserve"> waaronder potloden, balpennen in verschillende kleuren, een paar markeerstiften. </w:t>
            </w:r>
          </w:p>
          <w:p w14:paraId="01059B14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</w:pPr>
            <w:r w:rsidRPr="00DC7727"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  <w:t xml:space="preserve">- </w:t>
            </w:r>
            <w:r w:rsidRPr="00DC7727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  <w:lang w:eastAsia="en-US"/>
              </w:rPr>
              <w:t>Cursuspapier om notities te nemen</w:t>
            </w:r>
            <w:r w:rsidRPr="00DC7727">
              <w:rPr>
                <w:rFonts w:ascii="Century Gothic" w:eastAsia="Century Gothic" w:hAnsi="Century Gothic" w:cs="Century Gothic"/>
                <w:sz w:val="22"/>
                <w:szCs w:val="22"/>
                <w:lang w:eastAsia="en-US"/>
              </w:rPr>
              <w:t xml:space="preserve">: je stopt een tiental cursusbladen bij elk vak! Je vult nadien aan indien nodig. </w:t>
            </w:r>
          </w:p>
          <w:p w14:paraId="4F1B02B7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5A440604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</w:pPr>
            <w:r w:rsidRPr="00DC7727">
              <w:rPr>
                <w:rFonts w:ascii="Century Gothic" w:hAnsi="Century Gothic"/>
                <w:color w:val="00B050"/>
                <w:sz w:val="22"/>
                <w:szCs w:val="22"/>
                <w:u w:val="single"/>
                <w:lang w:eastAsia="en-US"/>
              </w:rPr>
              <w:t>BELANGRIJK</w:t>
            </w:r>
            <w:r w:rsidRPr="00DC7727"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  <w:t xml:space="preserve">: </w:t>
            </w:r>
          </w:p>
          <w:p w14:paraId="7EA79D18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</w:pPr>
            <w:r w:rsidRPr="00DC7727"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  <w:t>DE MEESTE VAKLEERKRACHTEN VRAGEN EEN RINGMAP. JE MAG UITERAARD EEN AANTAL VAKKEN IN 1 RINGMAP KLASSEREN.</w:t>
            </w:r>
          </w:p>
          <w:p w14:paraId="7F429328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</w:pPr>
            <w:r w:rsidRPr="00DC7727"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  <w:t xml:space="preserve">JE KAN OOK GAAN VOOR VERSCHILLENDE DUNNERE RINGMAPJES PER VAK. </w:t>
            </w:r>
          </w:p>
          <w:p w14:paraId="38146609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</w:pPr>
          </w:p>
          <w:p w14:paraId="019B2E88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</w:pPr>
            <w:r w:rsidRPr="00DC7727">
              <w:rPr>
                <w:rFonts w:ascii="Century Gothic" w:hAnsi="Century Gothic"/>
                <w:color w:val="00B050"/>
                <w:sz w:val="22"/>
                <w:szCs w:val="22"/>
                <w:lang w:eastAsia="en-US"/>
              </w:rPr>
              <w:t xml:space="preserve">KIES ALTIJD WAAR JIJ JE HET BESTE BIJ VOELT OM GOED TE KUNNEN ORDENEN EN STUDEREN; </w:t>
            </w:r>
          </w:p>
          <w:p w14:paraId="3954C0EB" w14:textId="77777777" w:rsidR="00877B23" w:rsidRPr="00DC7727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877B23" w:rsidRPr="00DC7727" w14:paraId="7FF44466" w14:textId="77777777" w:rsidTr="00877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39BA53" w14:textId="77777777" w:rsidR="00877B23" w:rsidRPr="00DC7727" w:rsidRDefault="00877B23" w:rsidP="00633FF8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C7727">
              <w:rPr>
                <w:rFonts w:ascii="Century Gothic" w:hAnsi="Century Gothic"/>
                <w:sz w:val="22"/>
                <w:szCs w:val="22"/>
                <w:lang w:eastAsia="en-US"/>
              </w:rPr>
              <w:t>Godsdienst: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ADE342" w14:textId="77777777" w:rsidR="00877B23" w:rsidRPr="00DC7727" w:rsidRDefault="00877B23" w:rsidP="00633FF8">
            <w:pPr>
              <w:pStyle w:val="materiaallijstopsommingkolom2"/>
              <w:ind w:lef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727">
              <w:t>Ringmap</w:t>
            </w:r>
          </w:p>
        </w:tc>
      </w:tr>
      <w:tr w:rsidR="00877B23" w14:paraId="062FD511" w14:textId="77777777" w:rsidTr="00877B23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02FF7F" w14:textId="77777777" w:rsidR="00877B23" w:rsidRDefault="00877B23" w:rsidP="00633FF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Lichamelijke Opvoeding:</w:t>
            </w:r>
          </w:p>
        </w:tc>
        <w:tc>
          <w:tcPr>
            <w:tcW w:w="5812" w:type="dxa"/>
          </w:tcPr>
          <w:p w14:paraId="0410983C" w14:textId="77777777" w:rsidR="00877B23" w:rsidRPr="00840035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40035">
              <w:rPr>
                <w:rFonts w:ascii="Century Gothic" w:hAnsi="Century Gothic"/>
                <w:sz w:val="24"/>
                <w:szCs w:val="24"/>
              </w:rPr>
              <w:t>T-shirt met logo van de school, een effen sportbroek/short, sportschoenen.</w:t>
            </w:r>
          </w:p>
          <w:p w14:paraId="0BACFB42" w14:textId="77777777" w:rsidR="00877B23" w:rsidRPr="00840035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7B23" w14:paraId="2A10D527" w14:textId="77777777" w:rsidTr="00877B23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0DA897" w14:textId="77777777" w:rsidR="00877B23" w:rsidRDefault="00877B23" w:rsidP="00633FF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Engels:</w:t>
            </w:r>
          </w:p>
        </w:tc>
        <w:tc>
          <w:tcPr>
            <w:tcW w:w="5812" w:type="dxa"/>
          </w:tcPr>
          <w:p w14:paraId="4B09AAA2" w14:textId="77777777" w:rsidR="00877B23" w:rsidRPr="00840035" w:rsidRDefault="00877B23" w:rsidP="00877B23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40035">
              <w:rPr>
                <w:rFonts w:ascii="Century Gothic" w:hAnsi="Century Gothic"/>
                <w:sz w:val="24"/>
                <w:szCs w:val="24"/>
              </w:rPr>
              <w:t>Ringmap</w:t>
            </w:r>
          </w:p>
          <w:p w14:paraId="4CE3D368" w14:textId="77777777" w:rsidR="00877B23" w:rsidRDefault="00877B23" w:rsidP="00877B23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0035">
              <w:rPr>
                <w:rFonts w:ascii="Century Gothic" w:hAnsi="Century Gothic"/>
                <w:sz w:val="24"/>
                <w:szCs w:val="24"/>
              </w:rPr>
              <w:t>Bestekmapje voor toetsen</w:t>
            </w:r>
          </w:p>
          <w:p w14:paraId="5B320C5B" w14:textId="77777777" w:rsidR="00877B23" w:rsidRDefault="00877B23" w:rsidP="0063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877B23" w14:paraId="13AFDC06" w14:textId="77777777" w:rsidTr="00877B23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2CE07B1" w14:textId="77777777" w:rsidR="00877B23" w:rsidRPr="004D7FCE" w:rsidRDefault="00877B23" w:rsidP="00633FF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Frans:</w:t>
            </w:r>
          </w:p>
        </w:tc>
        <w:tc>
          <w:tcPr>
            <w:tcW w:w="5812" w:type="dxa"/>
          </w:tcPr>
          <w:p w14:paraId="1509F8EE" w14:textId="77777777" w:rsidR="00877B23" w:rsidRPr="00840035" w:rsidRDefault="00877B23" w:rsidP="00877B23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40035">
              <w:rPr>
                <w:rFonts w:ascii="Century Gothic" w:hAnsi="Century Gothic"/>
                <w:sz w:val="24"/>
                <w:szCs w:val="24"/>
              </w:rPr>
              <w:t>Ringmap</w:t>
            </w:r>
          </w:p>
          <w:p w14:paraId="3A9F7DF4" w14:textId="77777777" w:rsidR="00877B23" w:rsidRPr="00C31724" w:rsidRDefault="00877B23" w:rsidP="00877B23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035">
              <w:rPr>
                <w:rFonts w:ascii="Century Gothic" w:hAnsi="Century Gothic"/>
                <w:sz w:val="24"/>
                <w:szCs w:val="24"/>
              </w:rPr>
              <w:t>Bestekmapje voor toetsen</w:t>
            </w:r>
          </w:p>
        </w:tc>
      </w:tr>
      <w:tr w:rsidR="00877B23" w:rsidRPr="00B762BF" w14:paraId="6C94DD35" w14:textId="77777777" w:rsidTr="00877B23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C98989C" w14:textId="77777777" w:rsidR="00877B23" w:rsidRPr="00B07FF2" w:rsidRDefault="00877B23" w:rsidP="00633FF8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PAV</w:t>
            </w:r>
            <w:r w:rsidRPr="00B762BF">
              <w:rPr>
                <w:rFonts w:ascii="Century Gothic" w:hAnsi="Century Gothic"/>
                <w:sz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65238EFB" w14:textId="77777777" w:rsidR="00877B23" w:rsidRDefault="00877B23" w:rsidP="00877B23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020144">
              <w:rPr>
                <w:rFonts w:ascii="Century Gothic" w:hAnsi="Century Gothic"/>
                <w:sz w:val="24"/>
                <w:szCs w:val="24"/>
                <w:lang w:val="nl-BE"/>
              </w:rPr>
              <w:t>Ringmap</w:t>
            </w:r>
          </w:p>
          <w:p w14:paraId="20312C1F" w14:textId="77777777" w:rsidR="00877B23" w:rsidRPr="00020144" w:rsidRDefault="00877B23" w:rsidP="00877B23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nl-BE"/>
              </w:rPr>
            </w:pPr>
            <w:r w:rsidRPr="00020144">
              <w:rPr>
                <w:rFonts w:ascii="Century Gothic" w:hAnsi="Century Gothic"/>
                <w:sz w:val="24"/>
                <w:szCs w:val="24"/>
                <w:lang w:val="nl-BE"/>
              </w:rPr>
              <w:t xml:space="preserve">6 </w:t>
            </w:r>
            <w:r>
              <w:rPr>
                <w:rFonts w:ascii="Century Gothic" w:hAnsi="Century Gothic"/>
                <w:sz w:val="24"/>
                <w:szCs w:val="24"/>
                <w:lang w:val="nl-BE"/>
              </w:rPr>
              <w:t>plastic U-</w:t>
            </w:r>
            <w:r w:rsidRPr="00020144">
              <w:rPr>
                <w:rFonts w:ascii="Century Gothic" w:hAnsi="Century Gothic"/>
                <w:sz w:val="24"/>
                <w:szCs w:val="24"/>
                <w:lang w:val="nl-BE"/>
              </w:rPr>
              <w:t xml:space="preserve">mapjes </w:t>
            </w:r>
            <w:r>
              <w:rPr>
                <w:rFonts w:ascii="Century Gothic" w:hAnsi="Century Gothic"/>
                <w:sz w:val="24"/>
                <w:szCs w:val="24"/>
                <w:lang w:val="nl-BE"/>
              </w:rPr>
              <w:t>(insteekhoesjes)</w:t>
            </w:r>
            <w:r w:rsidRPr="00020144">
              <w:rPr>
                <w:rFonts w:ascii="Century Gothic" w:hAnsi="Century Gothic"/>
                <w:sz w:val="24"/>
                <w:szCs w:val="24"/>
                <w:lang w:val="nl-BE"/>
              </w:rPr>
              <w:t xml:space="preserve"> </w:t>
            </w:r>
          </w:p>
          <w:p w14:paraId="19765B2F" w14:textId="77777777" w:rsidR="00877B23" w:rsidRPr="005052C2" w:rsidRDefault="00877B23" w:rsidP="0063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77B23" w:rsidRPr="00B762BF" w14:paraId="304CAE34" w14:textId="77777777" w:rsidTr="00877B23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5F730DE" w14:textId="77777777" w:rsidR="00877B23" w:rsidRDefault="00877B23" w:rsidP="00633FF8">
            <w:pPr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lastRenderedPageBreak/>
              <w:t>PO:</w:t>
            </w:r>
          </w:p>
          <w:p w14:paraId="171A7CCF" w14:textId="77777777" w:rsidR="00877B23" w:rsidRDefault="00877B23" w:rsidP="00633FF8">
            <w:pPr>
              <w:rPr>
                <w:rFonts w:ascii="Century Gothic" w:hAnsi="Century Gothic"/>
                <w:sz w:val="24"/>
                <w:lang w:val="en-US"/>
              </w:rPr>
            </w:pPr>
          </w:p>
          <w:p w14:paraId="6E32C19A" w14:textId="77777777" w:rsidR="00877B23" w:rsidRDefault="00877B23" w:rsidP="00633FF8">
            <w:pPr>
              <w:rPr>
                <w:rFonts w:ascii="Century Gothic" w:hAnsi="Century Gothic"/>
                <w:sz w:val="24"/>
                <w:lang w:val="en-US"/>
              </w:rPr>
            </w:pPr>
          </w:p>
          <w:p w14:paraId="2C3A17D3" w14:textId="77777777" w:rsidR="00877B23" w:rsidRDefault="00877B23" w:rsidP="00633FF8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5812" w:type="dxa"/>
          </w:tcPr>
          <w:p w14:paraId="4BB0BC43" w14:textId="77777777" w:rsidR="00877B23" w:rsidRPr="00B762BF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</w:t>
            </w:r>
            <w:r w:rsidRPr="0ED7085C">
              <w:rPr>
                <w:rFonts w:ascii="Century Gothic" w:eastAsia="Century Gothic" w:hAnsi="Century Gothic" w:cs="Century Gothic"/>
                <w:sz w:val="24"/>
                <w:szCs w:val="24"/>
              </w:rPr>
              <w:t>estekmapje met “naam + klas” erop</w:t>
            </w:r>
            <w:r>
              <w:br/>
            </w:r>
          </w:p>
          <w:p w14:paraId="56334289" w14:textId="77777777" w:rsidR="00877B23" w:rsidRPr="00B762BF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ED7085C">
              <w:rPr>
                <w:rFonts w:ascii="Century Gothic" w:eastAsia="Century Gothic" w:hAnsi="Century Gothic" w:cs="Century Gothic"/>
                <w:sz w:val="24"/>
                <w:szCs w:val="24"/>
              </w:rPr>
              <w:t>Ander creatief materiaal is beschikbaar in de klas en wordt éénmalig via de schoolrekening aangerekend.</w:t>
            </w:r>
          </w:p>
          <w:p w14:paraId="078C66B4" w14:textId="77777777" w:rsidR="00877B23" w:rsidRPr="005052C2" w:rsidRDefault="00877B23" w:rsidP="0063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877B23" w:rsidRPr="00B762BF" w14:paraId="6C62E3C2" w14:textId="77777777" w:rsidTr="00877B23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077C849" w14:textId="77777777" w:rsidR="00877B23" w:rsidRDefault="00877B23" w:rsidP="00877B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B851A8E">
              <w:rPr>
                <w:rFonts w:ascii="Century Gothic" w:hAnsi="Century Gothic"/>
                <w:sz w:val="24"/>
                <w:szCs w:val="24"/>
                <w:lang w:val="en-US"/>
              </w:rPr>
              <w:t xml:space="preserve">Haar &amp; </w:t>
            </w:r>
            <w:proofErr w:type="spellStart"/>
            <w:r w:rsidRPr="0B851A8E">
              <w:rPr>
                <w:rFonts w:ascii="Century Gothic" w:hAnsi="Century Gothic"/>
                <w:sz w:val="24"/>
                <w:szCs w:val="24"/>
                <w:lang w:val="en-US"/>
              </w:rPr>
              <w:t>Schoonheidsverzorging</w:t>
            </w:r>
            <w:proofErr w:type="spellEnd"/>
            <w:r w:rsidRPr="0B851A8E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  <w:p w14:paraId="52528DD6" w14:textId="77777777" w:rsidR="00877B23" w:rsidRDefault="00877B23" w:rsidP="00633FF8">
            <w:pPr>
              <w:rPr>
                <w:rFonts w:ascii="Century Gothic" w:hAnsi="Century Gothic"/>
                <w:sz w:val="24"/>
                <w:lang w:val="en-US"/>
              </w:rPr>
            </w:pPr>
          </w:p>
        </w:tc>
        <w:tc>
          <w:tcPr>
            <w:tcW w:w="5812" w:type="dxa"/>
          </w:tcPr>
          <w:p w14:paraId="49B589D1" w14:textId="77777777" w:rsidR="00877B23" w:rsidRDefault="00877B23" w:rsidP="00877B23">
            <w:pPr>
              <w:pStyle w:val="Lijstalinea"/>
              <w:numPr>
                <w:ilvl w:val="0"/>
                <w:numId w:val="8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Ringmap</w:t>
            </w:r>
            <w:proofErr w:type="spellEnd"/>
          </w:p>
          <w:p w14:paraId="54750033" w14:textId="77777777" w:rsidR="00877B23" w:rsidRDefault="00877B23" w:rsidP="00877B23">
            <w:pPr>
              <w:pStyle w:val="Lijstalinea"/>
              <w:numPr>
                <w:ilvl w:val="0"/>
                <w:numId w:val="8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val="en-US" w:eastAsia="en-US"/>
              </w:rPr>
            </w:pPr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20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insteekmapjes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voor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ringmap</w:t>
            </w:r>
            <w:proofErr w:type="spellEnd"/>
          </w:p>
          <w:p w14:paraId="2795863C" w14:textId="77777777" w:rsidR="00877B23" w:rsidRDefault="00877B23" w:rsidP="00877B23">
            <w:pPr>
              <w:pStyle w:val="Lijstalinea"/>
              <w:numPr>
                <w:ilvl w:val="0"/>
                <w:numId w:val="8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Aangekochte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schort</w:t>
            </w:r>
            <w:proofErr w:type="spellEnd"/>
          </w:p>
          <w:p w14:paraId="2E4B803E" w14:textId="77777777" w:rsidR="00877B23" w:rsidRDefault="00877B23" w:rsidP="0087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  <w:lang w:val="en-US" w:eastAsia="en-US"/>
              </w:rPr>
            </w:pPr>
          </w:p>
          <w:p w14:paraId="21839933" w14:textId="77777777" w:rsidR="00877B23" w:rsidRDefault="00877B23" w:rsidP="0087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Praktijkmateriaal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haarzorg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>:</w:t>
            </w:r>
          </w:p>
          <w:p w14:paraId="509908BA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2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handdoeken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formaat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50/100cm) </w:t>
            </w:r>
          </w:p>
          <w:p w14:paraId="19F0A130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1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gastenhanddoekje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formaat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30/50cm)</w:t>
            </w:r>
          </w:p>
          <w:p w14:paraId="3F646B34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aangekocht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materiaal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</w:p>
          <w:p w14:paraId="0A718FA6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gehuurd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materiaal</w:t>
            </w:r>
            <w:proofErr w:type="spellEnd"/>
          </w:p>
          <w:p w14:paraId="41A07A0B" w14:textId="77777777" w:rsidR="00877B23" w:rsidRDefault="00877B23" w:rsidP="0087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  <w:lang w:val="en-US" w:eastAsia="en-US"/>
              </w:rPr>
            </w:pPr>
          </w:p>
          <w:p w14:paraId="4476CE50" w14:textId="77777777" w:rsidR="00877B23" w:rsidRDefault="00877B23" w:rsidP="00877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Praktijkmateriaal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schoonheidsverzorging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>:</w:t>
            </w:r>
          </w:p>
          <w:p w14:paraId="1CD5B67F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aangekocht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materiaal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</w:p>
          <w:p w14:paraId="4DC6DB09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gehuurd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materiaal</w:t>
            </w:r>
            <w:proofErr w:type="spellEnd"/>
          </w:p>
          <w:p w14:paraId="60CDCB40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Ontsmettingsalcohol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klein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flesje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) </w:t>
            </w:r>
          </w:p>
          <w:p w14:paraId="51FB2E11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papieren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servetten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bv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kleenex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) </w:t>
            </w:r>
          </w:p>
          <w:p w14:paraId="2C231785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wattenschijfjes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</w:p>
          <w:p w14:paraId="594A1EE2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lang w:val="en-US" w:eastAsia="en-US"/>
              </w:rPr>
              <w:t>wattenstokjes</w:t>
            </w:r>
            <w:proofErr w:type="spellEnd"/>
            <w:r>
              <w:rPr>
                <w:rFonts w:ascii="Century Gothic" w:eastAsia="Century Gothic" w:hAnsi="Century Gothic" w:cs="Century Gothic"/>
                <w:lang w:val="en-US" w:eastAsia="en-US"/>
              </w:rPr>
              <w:t xml:space="preserve"> </w:t>
            </w:r>
          </w:p>
          <w:p w14:paraId="0B8FAE94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r w:rsidRPr="00C74199">
              <w:rPr>
                <w:rFonts w:ascii="Century Gothic" w:eastAsia="Century Gothic" w:hAnsi="Century Gothic" w:cs="Century Gothic"/>
                <w:lang w:val="nl-BE" w:eastAsia="en-US"/>
              </w:rPr>
              <w:t xml:space="preserve">1 wit hoeslaken (1 persoon) vb. uit Wibra/Action </w:t>
            </w:r>
          </w:p>
          <w:p w14:paraId="22291B84" w14:textId="77777777" w:rsidR="00877B23" w:rsidRDefault="00877B23" w:rsidP="00877B23">
            <w:pPr>
              <w:pStyle w:val="Lijstalinea"/>
              <w:numPr>
                <w:ilvl w:val="0"/>
                <w:numId w:val="9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 w:themeColor="text1"/>
                <w:lang w:eastAsia="en-US"/>
              </w:rPr>
            </w:pPr>
            <w:r w:rsidRPr="00C74199">
              <w:rPr>
                <w:rFonts w:ascii="Century Gothic" w:eastAsia="Century Gothic" w:hAnsi="Century Gothic" w:cs="Century Gothic"/>
                <w:lang w:val="nl-BE" w:eastAsia="en-US"/>
              </w:rPr>
              <w:t>Mascara en oogpotlood: enkel aan te kopen ná bespreking met de leerkracht</w:t>
            </w:r>
          </w:p>
          <w:p w14:paraId="1E114FD3" w14:textId="77777777" w:rsidR="00877B23" w:rsidRPr="00C74199" w:rsidRDefault="00877B23" w:rsidP="00877B23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BE" w:eastAsia="en-US"/>
              </w:rPr>
            </w:pPr>
          </w:p>
          <w:p w14:paraId="19302653" w14:textId="77777777" w:rsidR="00877B23" w:rsidRPr="00C74199" w:rsidRDefault="00877B23" w:rsidP="00877B23">
            <w:p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BE" w:eastAsia="en-US"/>
              </w:rPr>
            </w:pPr>
          </w:p>
          <w:p w14:paraId="44181ED0" w14:textId="77777777" w:rsidR="00877B23" w:rsidRDefault="00877B23" w:rsidP="0063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F2EC00A" w14:textId="77777777" w:rsidR="00EE1DBE" w:rsidRPr="00877B23" w:rsidRDefault="00EE1DBE" w:rsidP="00EE1DBE">
      <w:pPr>
        <w:rPr>
          <w:rFonts w:ascii="Bookman Old Style" w:hAnsi="Bookman Old Style"/>
          <w:sz w:val="24"/>
          <w:lang w:val="nl-BE"/>
        </w:rPr>
      </w:pPr>
    </w:p>
    <w:sectPr w:rsidR="00EE1DBE" w:rsidRPr="00877B23" w:rsidSect="00246A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264" w:bottom="1560" w:left="1967" w:header="70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DE04" w14:textId="77777777" w:rsidR="004A096F" w:rsidRDefault="004A096F" w:rsidP="00BE65AF">
      <w:pPr>
        <w:spacing w:line="240" w:lineRule="auto"/>
      </w:pPr>
      <w:r>
        <w:separator/>
      </w:r>
    </w:p>
  </w:endnote>
  <w:endnote w:type="continuationSeparator" w:id="0">
    <w:p w14:paraId="1F8DB0E9" w14:textId="77777777" w:rsidR="004A096F" w:rsidRDefault="004A096F" w:rsidP="00BE6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3FE7" w14:textId="77777777" w:rsidR="00B828AD" w:rsidRDefault="00B828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7E3D" w14:textId="77777777" w:rsidR="00B61A20" w:rsidRPr="00F8564C" w:rsidRDefault="00B61A20" w:rsidP="00B61A20">
    <w:pPr>
      <w:pStyle w:val="Voettekst"/>
      <w:jc w:val="right"/>
      <w:rPr>
        <w:b/>
        <w:bCs/>
        <w:color w:val="D77300" w:themeColor="accent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6D9C" w14:textId="77777777" w:rsidR="00B828AD" w:rsidRDefault="00B828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FA58" w14:textId="77777777" w:rsidR="004A096F" w:rsidRDefault="004A096F" w:rsidP="00BE65AF">
      <w:pPr>
        <w:spacing w:line="240" w:lineRule="auto"/>
      </w:pPr>
      <w:r>
        <w:separator/>
      </w:r>
    </w:p>
  </w:footnote>
  <w:footnote w:type="continuationSeparator" w:id="0">
    <w:p w14:paraId="72147A8F" w14:textId="77777777" w:rsidR="004A096F" w:rsidRDefault="004A096F" w:rsidP="00BE6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CD04" w14:textId="77777777" w:rsidR="00B828AD" w:rsidRDefault="00B828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4FA1" w14:textId="77777777" w:rsidR="00BE65AF" w:rsidRPr="00B61A20" w:rsidRDefault="008B23A1" w:rsidP="008B23A1">
    <w:pPr>
      <w:pStyle w:val="Koptekst"/>
      <w:tabs>
        <w:tab w:val="clear" w:pos="4536"/>
        <w:tab w:val="clear" w:pos="9072"/>
        <w:tab w:val="left" w:pos="4807"/>
      </w:tabs>
      <w:rPr>
        <w:sz w:val="28"/>
        <w:szCs w:val="32"/>
      </w:rPr>
    </w:pPr>
    <w:r w:rsidRPr="00B61A20">
      <w:rPr>
        <w:noProof/>
        <w:sz w:val="28"/>
        <w:szCs w:val="32"/>
        <w:lang w:val="nl-BE"/>
      </w:rPr>
      <w:drawing>
        <wp:anchor distT="0" distB="0" distL="114300" distR="114300" simplePos="0" relativeHeight="251658240" behindDoc="1" locked="0" layoutInCell="1" allowOverlap="1" wp14:anchorId="268E431B" wp14:editId="3AB13A1A">
          <wp:simplePos x="0" y="0"/>
          <wp:positionH relativeFrom="page">
            <wp:posOffset>-9525</wp:posOffset>
          </wp:positionH>
          <wp:positionV relativeFrom="page">
            <wp:posOffset>-104775</wp:posOffset>
          </wp:positionV>
          <wp:extent cx="7559675" cy="10953750"/>
          <wp:effectExtent l="0" t="0" r="3175" b="0"/>
          <wp:wrapNone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5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29B9C5" w14:textId="77777777" w:rsidR="008B23A1" w:rsidRPr="00B61A20" w:rsidRDefault="008B23A1" w:rsidP="008B23A1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  <w:p w14:paraId="42C86BB8" w14:textId="77777777" w:rsidR="008B23A1" w:rsidRPr="00B61A20" w:rsidRDefault="008B23A1" w:rsidP="008B23A1">
    <w:pPr>
      <w:pStyle w:val="Koptekst"/>
      <w:tabs>
        <w:tab w:val="clear" w:pos="4536"/>
        <w:tab w:val="clear" w:pos="9072"/>
        <w:tab w:val="left" w:pos="4807"/>
      </w:tabs>
      <w:rPr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7289" w14:textId="77777777" w:rsidR="008B23A1" w:rsidRDefault="008B23A1">
    <w:pPr>
      <w:pStyle w:val="Koptekst"/>
    </w:pPr>
    <w:r>
      <w:rPr>
        <w:noProof/>
        <w:lang w:val="nl-BE"/>
      </w:rPr>
      <w:drawing>
        <wp:anchor distT="0" distB="0" distL="114300" distR="114300" simplePos="0" relativeHeight="251660288" behindDoc="1" locked="0" layoutInCell="1" allowOverlap="1" wp14:anchorId="3C0EC260" wp14:editId="1D43A8EE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53325" cy="10639425"/>
          <wp:effectExtent l="0" t="0" r="9525" b="9525"/>
          <wp:wrapNone/>
          <wp:docPr id="64" name="Afbeelding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ing_PriesterDaens_RGB_400%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8"/>
                  <a:stretch/>
                </pic:blipFill>
                <pic:spPr bwMode="auto">
                  <a:xfrm>
                    <a:off x="0" y="0"/>
                    <a:ext cx="7560780" cy="10649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BF9"/>
    <w:multiLevelType w:val="hybridMultilevel"/>
    <w:tmpl w:val="A45E1D76"/>
    <w:lvl w:ilvl="0" w:tplc="A602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2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4B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A3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A0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E4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02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43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0C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C99"/>
    <w:multiLevelType w:val="hybridMultilevel"/>
    <w:tmpl w:val="8F16B568"/>
    <w:lvl w:ilvl="0" w:tplc="0172C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03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F78E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87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2F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A7A6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04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0E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1C0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56A"/>
    <w:multiLevelType w:val="hybridMultilevel"/>
    <w:tmpl w:val="B7EED9F8"/>
    <w:lvl w:ilvl="0" w:tplc="6A3AC47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EC5"/>
    <w:multiLevelType w:val="hybridMultilevel"/>
    <w:tmpl w:val="8ABA9FA0"/>
    <w:lvl w:ilvl="0" w:tplc="39583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84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91E0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09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0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923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CF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0D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7689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194A"/>
    <w:multiLevelType w:val="hybridMultilevel"/>
    <w:tmpl w:val="DF0A08BC"/>
    <w:lvl w:ilvl="0" w:tplc="8B5CDB52">
      <w:start w:val="12"/>
      <w:numFmt w:val="bullet"/>
      <w:pStyle w:val="materiaallijstopsommingkolom2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2F0A"/>
    <w:multiLevelType w:val="hybridMultilevel"/>
    <w:tmpl w:val="7EC486FC"/>
    <w:lvl w:ilvl="0" w:tplc="091CD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F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A3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01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2D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1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1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AA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044C1"/>
    <w:multiLevelType w:val="hybridMultilevel"/>
    <w:tmpl w:val="BAD4FA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F46A4"/>
    <w:multiLevelType w:val="hybridMultilevel"/>
    <w:tmpl w:val="780E1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5C3E"/>
    <w:multiLevelType w:val="hybridMultilevel"/>
    <w:tmpl w:val="144E6CFA"/>
    <w:lvl w:ilvl="0" w:tplc="2648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69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EE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62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29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1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A3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0D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86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767800">
    <w:abstractNumId w:val="0"/>
  </w:num>
  <w:num w:numId="2" w16cid:durableId="1763182056">
    <w:abstractNumId w:val="10"/>
  </w:num>
  <w:num w:numId="3" w16cid:durableId="212427895">
    <w:abstractNumId w:val="7"/>
  </w:num>
  <w:num w:numId="4" w16cid:durableId="37247013">
    <w:abstractNumId w:val="4"/>
  </w:num>
  <w:num w:numId="5" w16cid:durableId="266347713">
    <w:abstractNumId w:val="6"/>
  </w:num>
  <w:num w:numId="6" w16cid:durableId="1808891156">
    <w:abstractNumId w:val="9"/>
  </w:num>
  <w:num w:numId="7" w16cid:durableId="498740161">
    <w:abstractNumId w:val="8"/>
  </w:num>
  <w:num w:numId="8" w16cid:durableId="12408239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3163209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72440241">
    <w:abstractNumId w:val="5"/>
  </w:num>
  <w:num w:numId="11" w16cid:durableId="72426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C7"/>
    <w:rsid w:val="00012BEA"/>
    <w:rsid w:val="000143C7"/>
    <w:rsid w:val="00025844"/>
    <w:rsid w:val="000351EC"/>
    <w:rsid w:val="000724B7"/>
    <w:rsid w:val="00080A99"/>
    <w:rsid w:val="000851E6"/>
    <w:rsid w:val="00087D9B"/>
    <w:rsid w:val="000A5E74"/>
    <w:rsid w:val="000B1656"/>
    <w:rsid w:val="000C506F"/>
    <w:rsid w:val="000E6CB0"/>
    <w:rsid w:val="000F3C51"/>
    <w:rsid w:val="00124A28"/>
    <w:rsid w:val="00147374"/>
    <w:rsid w:val="00147EB9"/>
    <w:rsid w:val="0017126F"/>
    <w:rsid w:val="001A0BFC"/>
    <w:rsid w:val="001B3F8F"/>
    <w:rsid w:val="001E0F82"/>
    <w:rsid w:val="001F1C11"/>
    <w:rsid w:val="001F7AC8"/>
    <w:rsid w:val="00202818"/>
    <w:rsid w:val="00221CE8"/>
    <w:rsid w:val="00246AA2"/>
    <w:rsid w:val="00252056"/>
    <w:rsid w:val="00261AE6"/>
    <w:rsid w:val="00266BEF"/>
    <w:rsid w:val="00277856"/>
    <w:rsid w:val="002A0038"/>
    <w:rsid w:val="002E1368"/>
    <w:rsid w:val="00351518"/>
    <w:rsid w:val="00370619"/>
    <w:rsid w:val="0038384D"/>
    <w:rsid w:val="003C2186"/>
    <w:rsid w:val="003D3E06"/>
    <w:rsid w:val="003D4B28"/>
    <w:rsid w:val="003F3A9E"/>
    <w:rsid w:val="00433167"/>
    <w:rsid w:val="00453166"/>
    <w:rsid w:val="004563C9"/>
    <w:rsid w:val="0049006D"/>
    <w:rsid w:val="004A096F"/>
    <w:rsid w:val="004D7FCE"/>
    <w:rsid w:val="004F42F0"/>
    <w:rsid w:val="004F72E3"/>
    <w:rsid w:val="00506EF8"/>
    <w:rsid w:val="005A6A21"/>
    <w:rsid w:val="005F291F"/>
    <w:rsid w:val="00606C2D"/>
    <w:rsid w:val="00635A5E"/>
    <w:rsid w:val="006A1B06"/>
    <w:rsid w:val="006A46F6"/>
    <w:rsid w:val="006B52AD"/>
    <w:rsid w:val="006C3485"/>
    <w:rsid w:val="007211A4"/>
    <w:rsid w:val="0076139F"/>
    <w:rsid w:val="00763852"/>
    <w:rsid w:val="007C0252"/>
    <w:rsid w:val="007D2BC5"/>
    <w:rsid w:val="007E4A2C"/>
    <w:rsid w:val="0083304F"/>
    <w:rsid w:val="00877B23"/>
    <w:rsid w:val="00892B14"/>
    <w:rsid w:val="0089489C"/>
    <w:rsid w:val="00896167"/>
    <w:rsid w:val="008B23A1"/>
    <w:rsid w:val="008B79BB"/>
    <w:rsid w:val="008B7B03"/>
    <w:rsid w:val="008C1F2B"/>
    <w:rsid w:val="008C53AB"/>
    <w:rsid w:val="008C55BD"/>
    <w:rsid w:val="00913527"/>
    <w:rsid w:val="00932700"/>
    <w:rsid w:val="00935304"/>
    <w:rsid w:val="009806BA"/>
    <w:rsid w:val="00983535"/>
    <w:rsid w:val="009A1202"/>
    <w:rsid w:val="009D146B"/>
    <w:rsid w:val="00A03311"/>
    <w:rsid w:val="00A10911"/>
    <w:rsid w:val="00A41C5E"/>
    <w:rsid w:val="00A5399B"/>
    <w:rsid w:val="00A5686D"/>
    <w:rsid w:val="00A872FB"/>
    <w:rsid w:val="00A9308F"/>
    <w:rsid w:val="00AC3E8F"/>
    <w:rsid w:val="00AC6083"/>
    <w:rsid w:val="00AF71C7"/>
    <w:rsid w:val="00B00CB9"/>
    <w:rsid w:val="00B07FF2"/>
    <w:rsid w:val="00B2062F"/>
    <w:rsid w:val="00B265AC"/>
    <w:rsid w:val="00B41761"/>
    <w:rsid w:val="00B439CF"/>
    <w:rsid w:val="00B61A20"/>
    <w:rsid w:val="00B67573"/>
    <w:rsid w:val="00B70C41"/>
    <w:rsid w:val="00B762BF"/>
    <w:rsid w:val="00B808DB"/>
    <w:rsid w:val="00B828AD"/>
    <w:rsid w:val="00B95F02"/>
    <w:rsid w:val="00BA2A8F"/>
    <w:rsid w:val="00BB07E0"/>
    <w:rsid w:val="00BD3FA4"/>
    <w:rsid w:val="00BE65AF"/>
    <w:rsid w:val="00C2408C"/>
    <w:rsid w:val="00C43040"/>
    <w:rsid w:val="00C56181"/>
    <w:rsid w:val="00C5637B"/>
    <w:rsid w:val="00C607E6"/>
    <w:rsid w:val="00C62F54"/>
    <w:rsid w:val="00C75E12"/>
    <w:rsid w:val="00CC2BF2"/>
    <w:rsid w:val="00D4120B"/>
    <w:rsid w:val="00D505BB"/>
    <w:rsid w:val="00D6631D"/>
    <w:rsid w:val="00DA3922"/>
    <w:rsid w:val="00DA5B40"/>
    <w:rsid w:val="00E00CA9"/>
    <w:rsid w:val="00E13752"/>
    <w:rsid w:val="00E23312"/>
    <w:rsid w:val="00EC2A78"/>
    <w:rsid w:val="00EE1DBE"/>
    <w:rsid w:val="00EE6486"/>
    <w:rsid w:val="00F04ABE"/>
    <w:rsid w:val="00F267E2"/>
    <w:rsid w:val="00F4587A"/>
    <w:rsid w:val="00F605F7"/>
    <w:rsid w:val="00F8564C"/>
    <w:rsid w:val="00FA7278"/>
    <w:rsid w:val="00FC2ECE"/>
    <w:rsid w:val="00FF6DA9"/>
    <w:rsid w:val="0B851A8E"/>
    <w:rsid w:val="0C0945DF"/>
    <w:rsid w:val="0ED7085C"/>
    <w:rsid w:val="10D10DE9"/>
    <w:rsid w:val="139DD7C5"/>
    <w:rsid w:val="16E33426"/>
    <w:rsid w:val="1BBFB00D"/>
    <w:rsid w:val="1C14E406"/>
    <w:rsid w:val="2E41C558"/>
    <w:rsid w:val="3BDD1ED5"/>
    <w:rsid w:val="4510DC84"/>
    <w:rsid w:val="4F21BD51"/>
    <w:rsid w:val="592B4A55"/>
    <w:rsid w:val="5DFA1920"/>
    <w:rsid w:val="753BEB19"/>
    <w:rsid w:val="7F3BD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101AC"/>
  <w15:docId w15:val="{9AFBA91E-724D-417C-9616-02F25BC5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186"/>
    <w:pPr>
      <w:spacing w:after="0" w:line="290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65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65AF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BE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1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1DBE"/>
    <w:rPr>
      <w:rFonts w:ascii="Segoe UI" w:hAnsi="Segoe UI" w:cs="Segoe UI"/>
      <w:sz w:val="18"/>
      <w:szCs w:val="18"/>
      <w:lang w:val="nl-NL" w:eastAsia="nl-BE"/>
    </w:rPr>
  </w:style>
  <w:style w:type="character" w:customStyle="1" w:styleId="materiaallijstopsommingkolom2Char">
    <w:name w:val="materiaallijst opsomming kolom 2 Char"/>
    <w:basedOn w:val="Standaardalinea-lettertype"/>
    <w:link w:val="materiaallijstopsommingkolom2"/>
    <w:locked/>
    <w:rsid w:val="00877B23"/>
    <w:rPr>
      <w:rFonts w:ascii="Century Gothic" w:hAnsi="Century Gothic" w:cs="Times New Roman"/>
      <w:lang w:val="nl-NL"/>
    </w:rPr>
  </w:style>
  <w:style w:type="paragraph" w:customStyle="1" w:styleId="materiaallijstopsommingkolom2">
    <w:name w:val="materiaallijst opsomming kolom 2"/>
    <w:basedOn w:val="Lijstalinea"/>
    <w:link w:val="materiaallijstopsommingkolom2Char"/>
    <w:qFormat/>
    <w:rsid w:val="00877B23"/>
    <w:pPr>
      <w:numPr>
        <w:numId w:val="10"/>
      </w:numPr>
      <w:spacing w:line="288" w:lineRule="auto"/>
    </w:pPr>
    <w:rPr>
      <w:rFonts w:ascii="Century Gothic" w:hAnsi="Century Gothic"/>
      <w:sz w:val="22"/>
      <w:szCs w:val="22"/>
      <w:lang w:eastAsia="en-US"/>
    </w:rPr>
  </w:style>
  <w:style w:type="table" w:styleId="Onopgemaaktetabel1">
    <w:name w:val="Plain Table 1"/>
    <w:aliases w:val="Materiaallijst gestreepte oneven rijen"/>
    <w:basedOn w:val="Standaardtabel"/>
    <w:uiPriority w:val="41"/>
    <w:rsid w:val="00877B23"/>
    <w:pPr>
      <w:spacing w:after="0" w:line="240" w:lineRule="auto"/>
    </w:pPr>
    <w:rPr>
      <w:rFonts w:ascii="Century Gothic" w:hAnsi="Century Gothic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Century Gothic" w:hAnsi="Century Gothic" w:hint="default"/>
        <w:b/>
        <w:bCs/>
        <w:sz w:val="24"/>
        <w:szCs w:val="24"/>
      </w:rPr>
      <w:tblPr/>
      <w:tcPr>
        <w:shd w:val="clear" w:color="auto" w:fill="FFC789" w:themeFill="accent3" w:themeFillTint="66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Century Gothic" w:hAnsi="Century Gothic" w:hint="default"/>
        <w:sz w:val="24"/>
        <w:szCs w:val="24"/>
      </w:rPr>
      <w:tblPr/>
      <w:tcPr>
        <w:shd w:val="clear" w:color="auto" w:fill="F2F2F2" w:themeFill="background1" w:themeFillShade="F2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\Downloads\Briefsjabloon_DVM-HTB.dotx" TargetMode="External"/></Relationships>
</file>

<file path=word/theme/theme1.xml><?xml version="1.0" encoding="utf-8"?>
<a:theme xmlns:a="http://schemas.openxmlformats.org/drawingml/2006/main" name="Kantoorthema">
  <a:themeElements>
    <a:clrScheme name="PriesterDaensCollege">
      <a:dk1>
        <a:sysClr val="windowText" lastClr="000000"/>
      </a:dk1>
      <a:lt1>
        <a:sysClr val="window" lastClr="FFFFFF"/>
      </a:lt1>
      <a:dk2>
        <a:srgbClr val="7D91DC"/>
      </a:dk2>
      <a:lt2>
        <a:srgbClr val="8CBE19"/>
      </a:lt2>
      <a:accent1>
        <a:srgbClr val="0081C8"/>
      </a:accent1>
      <a:accent2>
        <a:srgbClr val="FACD00"/>
      </a:accent2>
      <a:accent3>
        <a:srgbClr val="D77300"/>
      </a:accent3>
      <a:accent4>
        <a:srgbClr val="46B4C8"/>
      </a:accent4>
      <a:accent5>
        <a:srgbClr val="7D91DC"/>
      </a:accent5>
      <a:accent6>
        <a:srgbClr val="8CBE19"/>
      </a:accent6>
      <a:hlink>
        <a:srgbClr val="0081C8"/>
      </a:hlink>
      <a:folHlink>
        <a:srgbClr val="0081C8"/>
      </a:folHlink>
    </a:clrScheme>
    <a:fontScheme name="PriesterDa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3AB93B9EFFA4A93FB7635A10C7EC0" ma:contentTypeVersion="7" ma:contentTypeDescription="Een nieuw document maken." ma:contentTypeScope="" ma:versionID="17f237ea15c5085a4434555aa9c9e635">
  <xsd:schema xmlns:xsd="http://www.w3.org/2001/XMLSchema" xmlns:xs="http://www.w3.org/2001/XMLSchema" xmlns:p="http://schemas.microsoft.com/office/2006/metadata/properties" xmlns:ns3="438b99d3-e592-40bd-8ab2-4f260fffd96a" xmlns:ns4="3d7a693b-b21a-4e0b-b4a7-3111ca57ddd5" targetNamespace="http://schemas.microsoft.com/office/2006/metadata/properties" ma:root="true" ma:fieldsID="c166db4dd7db6822610a7506a45b4874" ns3:_="" ns4:_="">
    <xsd:import namespace="438b99d3-e592-40bd-8ab2-4f260fffd96a"/>
    <xsd:import namespace="3d7a693b-b21a-4e0b-b4a7-3111ca57d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99d3-e592-40bd-8ab2-4f260fff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a693b-b21a-4e0b-b4a7-3111ca57d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E1A77-C24C-4E1E-BA37-780EC1EDB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1C1D8-44D2-4CCD-9576-3464ACE39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522D6-2B82-47B8-9691-1A7837F4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b99d3-e592-40bd-8ab2-4f260fffd96a"/>
    <ds:schemaRef ds:uri="3d7a693b-b21a-4e0b-b4a7-3111ca57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72F8A-2559-4F4A-B786-938B5EDC2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Briefsjabloon_DVM-HTB</Template>
  <TotalTime>1</TotalTime>
  <Pages>2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Eeckhout</dc:creator>
  <cp:keywords/>
  <dc:description/>
  <cp:lastModifiedBy>Liesbet Van den Berghe</cp:lastModifiedBy>
  <cp:revision>2</cp:revision>
  <cp:lastPrinted>2021-05-11T09:37:00Z</cp:lastPrinted>
  <dcterms:created xsi:type="dcterms:W3CDTF">2022-08-29T09:31:00Z</dcterms:created>
  <dcterms:modified xsi:type="dcterms:W3CDTF">2022-08-29T09:31:00Z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0x0101009013AB93B9EFFA4A93FB7635A10C7EC0</vt:lpwstr>
  </property>
</Properties>
</file>