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2D27" w:rsidP="00EF0379" w:rsidRDefault="00542D27" w14:paraId="609B18F7" w14:textId="1E70B331"/>
    <w:p w:rsidR="000A49A8" w:rsidP="00EF0379" w:rsidRDefault="000A49A8" w14:paraId="64972AB4" w14:textId="164E154F"/>
    <w:p w:rsidR="000A49A8" w:rsidP="00EF0379" w:rsidRDefault="000A49A8" w14:paraId="4C9429FA" w14:textId="6B1B3116"/>
    <w:p w:rsidRPr="000A49A8" w:rsidR="000A49A8" w:rsidP="000A49A8" w:rsidRDefault="000A49A8" w14:paraId="0CC01368" w14:textId="1AA9A641">
      <w:pPr>
        <w:jc w:val="center"/>
        <w:rPr>
          <w:b/>
          <w:bCs/>
          <w:sz w:val="40"/>
          <w:szCs w:val="40"/>
        </w:rPr>
      </w:pPr>
      <w:r w:rsidRPr="000A49A8">
        <w:rPr>
          <w:b/>
          <w:bCs/>
          <w:sz w:val="40"/>
          <w:szCs w:val="40"/>
        </w:rPr>
        <w:t>Materiaallijst</w:t>
      </w:r>
    </w:p>
    <w:p w:rsidR="000A49A8" w:rsidP="000A49A8" w:rsidRDefault="00314232" w14:paraId="795BC861" w14:textId="170BA43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</w:t>
      </w:r>
      <w:r w:rsidRPr="000A49A8" w:rsidR="000A49A8">
        <w:rPr>
          <w:b/>
          <w:bCs/>
          <w:sz w:val="40"/>
          <w:szCs w:val="40"/>
        </w:rPr>
        <w:t>A</w:t>
      </w:r>
    </w:p>
    <w:p w:rsidR="000A49A8" w:rsidP="000A49A8" w:rsidRDefault="000A49A8" w14:paraId="3F4EE7A2" w14:textId="5118F8A8">
      <w:pPr>
        <w:jc w:val="center"/>
        <w:rPr>
          <w:b/>
          <w:bCs/>
          <w:sz w:val="40"/>
          <w:szCs w:val="40"/>
        </w:rPr>
      </w:pP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45"/>
        <w:gridCol w:w="4446"/>
      </w:tblGrid>
      <w:tr w:rsidR="000A49A8" w:rsidTr="1C1367D3" w14:paraId="071E6162" w14:textId="77777777">
        <w:tc>
          <w:tcPr>
            <w:tcW w:w="4445" w:type="dxa"/>
            <w:shd w:val="clear" w:color="auto" w:fill="FF9900"/>
            <w:tcMar/>
          </w:tcPr>
          <w:p w:rsidR="000A49A8" w:rsidP="0032136C" w:rsidRDefault="000A49A8" w14:paraId="22D6E57E" w14:textId="2E1E07C7">
            <w:pPr>
              <w:rPr>
                <w:b/>
                <w:bCs/>
                <w:sz w:val="24"/>
                <w:szCs w:val="24"/>
              </w:rPr>
            </w:pPr>
            <w:r w:rsidRPr="000A49A8">
              <w:rPr>
                <w:b/>
                <w:bCs/>
                <w:color w:val="FFFFFF" w:themeColor="background1"/>
                <w:sz w:val="24"/>
                <w:szCs w:val="24"/>
              </w:rPr>
              <w:t>Vak</w:t>
            </w:r>
          </w:p>
        </w:tc>
        <w:tc>
          <w:tcPr>
            <w:tcW w:w="4446" w:type="dxa"/>
            <w:shd w:val="clear" w:color="auto" w:fill="FF9900"/>
            <w:tcMar/>
          </w:tcPr>
          <w:p w:rsidR="000A49A8" w:rsidP="0032136C" w:rsidRDefault="000A49A8" w14:paraId="292EE545" w14:textId="69DBCDC6">
            <w:pPr>
              <w:rPr>
                <w:b/>
                <w:bCs/>
                <w:sz w:val="24"/>
                <w:szCs w:val="24"/>
              </w:rPr>
            </w:pPr>
            <w:r w:rsidRPr="000A49A8">
              <w:rPr>
                <w:b/>
                <w:bCs/>
                <w:color w:val="FFFFFF" w:themeColor="background1"/>
                <w:sz w:val="24"/>
                <w:szCs w:val="24"/>
              </w:rPr>
              <w:t>Materiaal</w:t>
            </w:r>
          </w:p>
        </w:tc>
      </w:tr>
      <w:tr w:rsidR="000A49A8" w:rsidTr="1C1367D3" w14:paraId="316433B7" w14:textId="77777777">
        <w:tc>
          <w:tcPr>
            <w:tcW w:w="4445" w:type="dxa"/>
            <w:tcMar/>
          </w:tcPr>
          <w:p w:rsidR="000A49A8" w:rsidP="0032136C" w:rsidRDefault="00BC479A" w14:paraId="338AB3DC" w14:textId="4AC6969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</w:rPr>
              <w:t>Godsdienst:</w:t>
            </w:r>
          </w:p>
        </w:tc>
        <w:tc>
          <w:tcPr>
            <w:tcW w:w="4446" w:type="dxa"/>
            <w:tcMar/>
          </w:tcPr>
          <w:p w:rsidR="00BC479A" w:rsidP="0032136C" w:rsidRDefault="00BC479A" w14:paraId="595813E8" w14:textId="77777777">
            <w:pPr>
              <w:rPr>
                <w:sz w:val="24"/>
                <w:szCs w:val="24"/>
              </w:rPr>
            </w:pPr>
            <w:r w:rsidRPr="11B9530B">
              <w:rPr>
                <w:sz w:val="24"/>
                <w:szCs w:val="24"/>
              </w:rPr>
              <w:t>1 ringmap</w:t>
            </w:r>
          </w:p>
          <w:p w:rsidR="000A49A8" w:rsidP="0032136C" w:rsidRDefault="000A49A8" w14:paraId="6B22CECB" w14:textId="7777777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A49A8" w:rsidTr="1C1367D3" w14:paraId="5B9440B6" w14:textId="77777777">
        <w:tc>
          <w:tcPr>
            <w:tcW w:w="4445" w:type="dxa"/>
            <w:tcMar/>
          </w:tcPr>
          <w:p w:rsidR="000A49A8" w:rsidP="0032136C" w:rsidRDefault="00BC479A" w14:paraId="6C20B198" w14:textId="363DA7EE">
            <w:pPr>
              <w:rPr>
                <w:b/>
                <w:bCs/>
                <w:sz w:val="24"/>
                <w:szCs w:val="24"/>
              </w:rPr>
            </w:pPr>
            <w:r w:rsidRPr="0032567B">
              <w:rPr>
                <w:sz w:val="24"/>
                <w:szCs w:val="24"/>
              </w:rPr>
              <w:t>Geschiedenis:</w:t>
            </w:r>
          </w:p>
        </w:tc>
        <w:tc>
          <w:tcPr>
            <w:tcW w:w="4446" w:type="dxa"/>
            <w:tcMar/>
          </w:tcPr>
          <w:p w:rsidR="00BC479A" w:rsidP="0032136C" w:rsidRDefault="00BC479A" w14:paraId="6B67F79E" w14:textId="77777777">
            <w:pPr>
              <w:rPr>
                <w:sz w:val="24"/>
                <w:szCs w:val="24"/>
              </w:rPr>
            </w:pPr>
            <w:r w:rsidRPr="5B71EF24">
              <w:rPr>
                <w:sz w:val="24"/>
                <w:szCs w:val="24"/>
              </w:rPr>
              <w:t xml:space="preserve">1 ringmap, notitieblaadjes, markeerstiften, schrijfgerief </w:t>
            </w:r>
          </w:p>
          <w:p w:rsidR="000A49A8" w:rsidP="0032136C" w:rsidRDefault="000A49A8" w14:paraId="3D4A0450" w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C479A" w:rsidTr="1C1367D3" w14:paraId="4A718E89" w14:textId="77777777">
        <w:tc>
          <w:tcPr>
            <w:tcW w:w="4445" w:type="dxa"/>
            <w:tcMar/>
          </w:tcPr>
          <w:p w:rsidR="00BC479A" w:rsidP="0032136C" w:rsidRDefault="00BC479A" w14:paraId="6183632D" w14:textId="34DD69CF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</w:rPr>
              <w:t>Lichamelijke opvoeding:</w:t>
            </w:r>
          </w:p>
        </w:tc>
        <w:tc>
          <w:tcPr>
            <w:tcW w:w="4446" w:type="dxa"/>
            <w:tcMar/>
          </w:tcPr>
          <w:p w:rsidR="00BC479A" w:rsidP="0032136C" w:rsidRDefault="00BC479A" w14:paraId="77966FA6" w14:textId="0A4FF929">
            <w:pPr>
              <w:rPr>
                <w:sz w:val="24"/>
                <w:szCs w:val="24"/>
              </w:rPr>
            </w:pPr>
            <w:r w:rsidRPr="6BAC6D26">
              <w:rPr>
                <w:sz w:val="24"/>
                <w:szCs w:val="24"/>
              </w:rPr>
              <w:t>T-shirt met logo van de school, een effen sportbroek/short, sportschoenen.</w:t>
            </w:r>
          </w:p>
          <w:p w:rsidR="00BC479A" w:rsidP="0032136C" w:rsidRDefault="00BC479A" w14:paraId="0880A61E" w14:textId="614620A0">
            <w:pPr>
              <w:tabs>
                <w:tab w:val="left" w:pos="141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BC479A" w:rsidTr="1C1367D3" w14:paraId="58A0ED07" w14:textId="77777777">
        <w:tc>
          <w:tcPr>
            <w:tcW w:w="4445" w:type="dxa"/>
            <w:tcMar/>
          </w:tcPr>
          <w:p w:rsidR="00BC479A" w:rsidP="0032136C" w:rsidRDefault="00BC479A" w14:paraId="3263C951" w14:textId="0BC74DEA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</w:rPr>
              <w:t>Engels:</w:t>
            </w:r>
          </w:p>
        </w:tc>
        <w:tc>
          <w:tcPr>
            <w:tcW w:w="4446" w:type="dxa"/>
            <w:tcMar/>
          </w:tcPr>
          <w:p w:rsidR="00BC479A" w:rsidP="0032136C" w:rsidRDefault="00BC479A" w14:paraId="0314F2A5" w14:textId="77777777">
            <w:pPr>
              <w:rPr>
                <w:sz w:val="24"/>
                <w:szCs w:val="24"/>
              </w:rPr>
            </w:pPr>
            <w:r w:rsidRPr="5FE03C3C">
              <w:rPr>
                <w:sz w:val="24"/>
                <w:szCs w:val="24"/>
              </w:rPr>
              <w:t>1 ringmap</w:t>
            </w:r>
            <w:r w:rsidR="006B4398">
              <w:rPr>
                <w:sz w:val="24"/>
                <w:szCs w:val="24"/>
              </w:rPr>
              <w:t xml:space="preserve"> + 1 </w:t>
            </w:r>
            <w:r w:rsidRPr="5FE03C3C">
              <w:rPr>
                <w:sz w:val="24"/>
                <w:szCs w:val="24"/>
              </w:rPr>
              <w:t xml:space="preserve">bestekmapje </w:t>
            </w:r>
          </w:p>
          <w:p w:rsidRPr="00314232" w:rsidR="006B4398" w:rsidP="0032136C" w:rsidRDefault="006B4398" w14:paraId="392EEF59" w14:textId="13AD86B1">
            <w:pPr>
              <w:rPr>
                <w:sz w:val="24"/>
                <w:szCs w:val="24"/>
              </w:rPr>
            </w:pPr>
          </w:p>
        </w:tc>
      </w:tr>
      <w:tr w:rsidR="00BC479A" w:rsidTr="1C1367D3" w14:paraId="4356E299" w14:textId="77777777">
        <w:tc>
          <w:tcPr>
            <w:tcW w:w="4445" w:type="dxa"/>
            <w:tcMar/>
          </w:tcPr>
          <w:p w:rsidR="00BC479A" w:rsidP="0032136C" w:rsidRDefault="00BC479A" w14:paraId="30B216D6" w14:textId="5C2C4F5A">
            <w:pPr>
              <w:rPr>
                <w:b/>
                <w:bCs/>
                <w:sz w:val="24"/>
                <w:szCs w:val="24"/>
              </w:rPr>
            </w:pPr>
            <w:r w:rsidRPr="0032567B">
              <w:rPr>
                <w:sz w:val="24"/>
                <w:szCs w:val="24"/>
              </w:rPr>
              <w:t>Frans:</w:t>
            </w:r>
          </w:p>
        </w:tc>
        <w:tc>
          <w:tcPr>
            <w:tcW w:w="4446" w:type="dxa"/>
            <w:tcMar/>
          </w:tcPr>
          <w:p w:rsidR="00BC479A" w:rsidP="0032136C" w:rsidRDefault="00BC479A" w14:paraId="73E80A75" w14:textId="446B205E">
            <w:pPr>
              <w:rPr>
                <w:sz w:val="24"/>
                <w:szCs w:val="24"/>
              </w:rPr>
            </w:pPr>
            <w:r w:rsidRPr="2F29B7AF">
              <w:rPr>
                <w:sz w:val="24"/>
                <w:szCs w:val="24"/>
              </w:rPr>
              <w:t xml:space="preserve">1 ringmap </w:t>
            </w:r>
            <w:r w:rsidR="006B4398">
              <w:rPr>
                <w:sz w:val="24"/>
                <w:szCs w:val="24"/>
              </w:rPr>
              <w:t>+ rode, groene en blauwe balpen</w:t>
            </w:r>
          </w:p>
          <w:p w:rsidR="00BC479A" w:rsidP="0006108A" w:rsidRDefault="00E93004" w14:paraId="1D320A76" w14:textId="50C57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Cursusblok, een bestekmapje</w:t>
            </w:r>
          </w:p>
          <w:p w:rsidRPr="0006108A" w:rsidR="00E93004" w:rsidP="0006108A" w:rsidRDefault="00E93004" w14:paraId="3B22DBCC" w14:textId="088B9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Enkele insteekmapjes</w:t>
            </w:r>
          </w:p>
        </w:tc>
      </w:tr>
      <w:tr w:rsidR="00BC479A" w:rsidTr="1C1367D3" w14:paraId="25552873" w14:textId="77777777">
        <w:tc>
          <w:tcPr>
            <w:tcW w:w="4445" w:type="dxa"/>
            <w:tcMar/>
          </w:tcPr>
          <w:p w:rsidR="00BC479A" w:rsidP="0032136C" w:rsidRDefault="00BC479A" w14:paraId="773FD7FA" w14:textId="6D081C2C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</w:rPr>
              <w:t>Nederlands:</w:t>
            </w:r>
          </w:p>
        </w:tc>
        <w:tc>
          <w:tcPr>
            <w:tcW w:w="4446" w:type="dxa"/>
            <w:tcMar/>
          </w:tcPr>
          <w:p w:rsidR="00BC479A" w:rsidP="00E93004" w:rsidRDefault="00BC479A" w14:paraId="5DC0944C" w14:textId="3B3339CD">
            <w:pPr>
              <w:rPr>
                <w:sz w:val="24"/>
                <w:szCs w:val="24"/>
              </w:rPr>
            </w:pPr>
            <w:r w:rsidRPr="46142DC1">
              <w:rPr>
                <w:sz w:val="24"/>
                <w:szCs w:val="24"/>
              </w:rPr>
              <w:t xml:space="preserve">1 </w:t>
            </w:r>
            <w:r w:rsidR="00E93004">
              <w:rPr>
                <w:sz w:val="24"/>
                <w:szCs w:val="24"/>
              </w:rPr>
              <w:t xml:space="preserve">stevige </w:t>
            </w:r>
            <w:r w:rsidRPr="46142DC1">
              <w:rPr>
                <w:sz w:val="24"/>
                <w:szCs w:val="24"/>
              </w:rPr>
              <w:t xml:space="preserve">ringmap </w:t>
            </w:r>
            <w:r w:rsidR="00E93004">
              <w:rPr>
                <w:sz w:val="24"/>
                <w:szCs w:val="24"/>
              </w:rPr>
              <w:t>met een rug van 5</w:t>
            </w:r>
            <w:r w:rsidR="005A3660">
              <w:rPr>
                <w:sz w:val="24"/>
                <w:szCs w:val="24"/>
              </w:rPr>
              <w:t xml:space="preserve"> cm met daarin (niet los gescheurd) je werkboek Nederlands</w:t>
            </w:r>
            <w:r w:rsidR="00583AE9">
              <w:rPr>
                <w:sz w:val="24"/>
                <w:szCs w:val="24"/>
              </w:rPr>
              <w:t>+ etiket met naam en klas op beiden</w:t>
            </w:r>
          </w:p>
          <w:p w:rsidR="006753F4" w:rsidP="00E93004" w:rsidRDefault="005A3660" w14:paraId="07DAEA43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plastic mapjes</w:t>
            </w:r>
          </w:p>
          <w:p w:rsidR="006753F4" w:rsidP="00E93004" w:rsidRDefault="00583AE9" w14:paraId="65CBE700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Een halve blok cursusblaadjes</w:t>
            </w:r>
          </w:p>
          <w:p w:rsidR="005A3660" w:rsidP="00E93004" w:rsidRDefault="00B32BE8" w14:paraId="01E1DDCA" w14:textId="32544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rood bestekmapje</w:t>
            </w:r>
            <w:r w:rsidR="006753F4">
              <w:rPr>
                <w:sz w:val="24"/>
                <w:szCs w:val="24"/>
              </w:rPr>
              <w:t xml:space="preserve"> met etiket naam en klas</w:t>
            </w:r>
          </w:p>
          <w:p w:rsidR="00AB4105" w:rsidP="00E93004" w:rsidRDefault="00AB4105" w14:paraId="3466DB31" w14:textId="678BC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Eigen woordenboek</w:t>
            </w:r>
          </w:p>
          <w:p w:rsidR="00AB4105" w:rsidP="00E93004" w:rsidRDefault="00AB4105" w14:paraId="3282EDFC" w14:textId="2847E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Markeerstiften: groen,</w:t>
            </w:r>
            <w:r w:rsidR="00D532A2">
              <w:rPr>
                <w:sz w:val="24"/>
                <w:szCs w:val="24"/>
              </w:rPr>
              <w:t xml:space="preserve"> geel, blauw, roos/oranje</w:t>
            </w:r>
          </w:p>
          <w:p w:rsidRPr="003D26EB" w:rsidR="00D532A2" w:rsidP="00E93004" w:rsidRDefault="00D532A2" w14:paraId="4F0D1C88" w14:textId="34D04C23">
            <w:pPr>
              <w:rPr>
                <w:sz w:val="24"/>
                <w:szCs w:val="24"/>
              </w:rPr>
            </w:pPr>
            <w:r w:rsidRPr="003D26EB">
              <w:rPr>
                <w:b/>
                <w:bCs/>
                <w:sz w:val="24"/>
                <w:szCs w:val="24"/>
              </w:rPr>
              <w:t>Elke leerling is verantwoordelijk</w:t>
            </w:r>
            <w:r w:rsidRPr="003D26EB" w:rsidR="003D26EB">
              <w:rPr>
                <w:b/>
                <w:bCs/>
                <w:sz w:val="24"/>
                <w:szCs w:val="24"/>
              </w:rPr>
              <w:t xml:space="preserve"> voor zijn eigen materiaal en brengt dit ook elke les mee</w:t>
            </w:r>
          </w:p>
          <w:p w:rsidRPr="005A3660" w:rsidR="006753F4" w:rsidP="00E93004" w:rsidRDefault="006753F4" w14:paraId="674D8E33" w14:textId="3770EA86">
            <w:pPr>
              <w:rPr>
                <w:sz w:val="24"/>
                <w:szCs w:val="24"/>
              </w:rPr>
            </w:pPr>
          </w:p>
        </w:tc>
      </w:tr>
      <w:tr w:rsidR="00BC479A" w:rsidTr="1C1367D3" w14:paraId="235D1548" w14:textId="77777777">
        <w:tc>
          <w:tcPr>
            <w:tcW w:w="4445" w:type="dxa"/>
            <w:tcMar/>
          </w:tcPr>
          <w:p w:rsidR="00BC479A" w:rsidP="1C1367D3" w:rsidRDefault="00301649" w14:paraId="14FED8F6" w14:textId="53382284" w14:noSpellErr="1">
            <w:pPr>
              <w:rPr>
                <w:sz w:val="24"/>
                <w:szCs w:val="24"/>
                <w:highlight w:val="yellow"/>
              </w:rPr>
            </w:pPr>
            <w:r w:rsidRPr="1C1367D3" w:rsidR="1C1367D3">
              <w:rPr>
                <w:sz w:val="24"/>
                <w:szCs w:val="24"/>
                <w:highlight w:val="yellow"/>
              </w:rPr>
              <w:t>Wiskunde:</w:t>
            </w:r>
          </w:p>
        </w:tc>
        <w:tc>
          <w:tcPr>
            <w:tcW w:w="4446" w:type="dxa"/>
            <w:tcMar/>
          </w:tcPr>
          <w:p w:rsidR="00301649" w:rsidP="1C1367D3" w:rsidRDefault="00301649" w14:paraId="412EB7DB" w14:textId="359F1080" w14:noSpellErr="1">
            <w:pPr>
              <w:rPr>
                <w:sz w:val="24"/>
                <w:szCs w:val="24"/>
                <w:highlight w:val="yellow"/>
              </w:rPr>
            </w:pPr>
            <w:r w:rsidRPr="1C1367D3" w:rsidR="1C1367D3">
              <w:rPr>
                <w:sz w:val="24"/>
                <w:szCs w:val="24"/>
                <w:highlight w:val="yellow"/>
              </w:rPr>
              <w:t>1 ringmap, cursusblaadjes, geodriehoek, passer, rekentoestel                  ( bestellen kan via de boekenlijst)</w:t>
            </w:r>
          </w:p>
          <w:p w:rsidRPr="003D26EB" w:rsidR="00BC479A" w:rsidP="1C1367D3" w:rsidRDefault="00BC479A" w14:paraId="0FD617D6" w14:textId="77777777" w14:noSpellErr="1">
            <w:pPr>
              <w:rPr>
                <w:sz w:val="24"/>
                <w:szCs w:val="24"/>
                <w:highlight w:val="yellow"/>
              </w:rPr>
            </w:pPr>
          </w:p>
        </w:tc>
      </w:tr>
      <w:tr w:rsidR="00BC479A" w:rsidTr="1C1367D3" w14:paraId="4F598502" w14:textId="77777777">
        <w:tc>
          <w:tcPr>
            <w:tcW w:w="4445" w:type="dxa"/>
            <w:tcMar/>
          </w:tcPr>
          <w:p w:rsidR="00BC479A" w:rsidP="0032136C" w:rsidRDefault="00301649" w14:paraId="2DEF8274" w14:textId="63ECFE18">
            <w:pPr>
              <w:tabs>
                <w:tab w:val="left" w:pos="1230"/>
              </w:tabs>
              <w:rPr>
                <w:sz w:val="24"/>
              </w:rPr>
            </w:pPr>
            <w:r w:rsidRPr="59A27CF3">
              <w:rPr>
                <w:sz w:val="24"/>
                <w:szCs w:val="24"/>
              </w:rPr>
              <w:t>Artistieke vorming:</w:t>
            </w:r>
          </w:p>
        </w:tc>
        <w:tc>
          <w:tcPr>
            <w:tcW w:w="4446" w:type="dxa"/>
            <w:tcMar/>
          </w:tcPr>
          <w:p w:rsidR="00301649" w:rsidP="0032136C" w:rsidRDefault="00301649" w14:paraId="1510762D" w14:textId="10007AEF">
            <w:pPr>
              <w:rPr>
                <w:rFonts w:eastAsia="Century Gothic" w:cs="Century Gothic"/>
                <w:sz w:val="24"/>
                <w:szCs w:val="24"/>
              </w:rPr>
            </w:pPr>
            <w:r w:rsidRPr="7940F607">
              <w:rPr>
                <w:rFonts w:eastAsia="Century Gothic" w:cs="Century Gothic"/>
                <w:sz w:val="24"/>
                <w:szCs w:val="24"/>
              </w:rPr>
              <w:t xml:space="preserve">1 </w:t>
            </w:r>
            <w:r w:rsidR="003D26EB">
              <w:rPr>
                <w:rFonts w:eastAsia="Century Gothic" w:cs="Century Gothic"/>
                <w:sz w:val="24"/>
                <w:szCs w:val="24"/>
              </w:rPr>
              <w:t>bestekmapje</w:t>
            </w:r>
            <w:r>
              <w:br/>
            </w:r>
          </w:p>
          <w:p w:rsidR="00301649" w:rsidP="0032136C" w:rsidRDefault="00301649" w14:paraId="33925538" w14:textId="3C74C96A">
            <w:pPr>
              <w:rPr>
                <w:rFonts w:eastAsia="Century Gothic" w:cs="Century Gothic"/>
                <w:sz w:val="24"/>
                <w:szCs w:val="24"/>
              </w:rPr>
            </w:pPr>
            <w:r w:rsidRPr="7940F607">
              <w:rPr>
                <w:rFonts w:eastAsia="Century Gothic" w:cs="Century Gothic"/>
                <w:sz w:val="24"/>
                <w:szCs w:val="24"/>
              </w:rPr>
              <w:t xml:space="preserve">Ander creatief materiaal is beschikbaar in de klas en wordt </w:t>
            </w:r>
            <w:r w:rsidR="004D12CE">
              <w:rPr>
                <w:rFonts w:eastAsia="Century Gothic" w:cs="Century Gothic"/>
                <w:sz w:val="24"/>
                <w:szCs w:val="24"/>
              </w:rPr>
              <w:t xml:space="preserve">éénmalig </w:t>
            </w:r>
            <w:r w:rsidRPr="7940F607">
              <w:rPr>
                <w:rFonts w:eastAsia="Century Gothic" w:cs="Century Gothic"/>
                <w:sz w:val="24"/>
                <w:szCs w:val="24"/>
              </w:rPr>
              <w:t>via de schoolrekening aangerekend.</w:t>
            </w:r>
          </w:p>
          <w:p w:rsidR="00BC479A" w:rsidP="0032136C" w:rsidRDefault="00BC479A" w14:paraId="586C572F" w14:textId="7777777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C479A" w:rsidTr="1C1367D3" w14:paraId="0F5971E5" w14:textId="77777777">
        <w:tc>
          <w:tcPr>
            <w:tcW w:w="4445" w:type="dxa"/>
            <w:tcMar/>
          </w:tcPr>
          <w:p w:rsidR="00BC479A" w:rsidP="0032136C" w:rsidRDefault="00713A6E" w14:paraId="321E2ED5" w14:textId="1AF5F3F6">
            <w:pPr>
              <w:rPr>
                <w:sz w:val="24"/>
              </w:rPr>
            </w:pPr>
            <w:r>
              <w:rPr>
                <w:sz w:val="24"/>
              </w:rPr>
              <w:t>Techniek:</w:t>
            </w:r>
          </w:p>
        </w:tc>
        <w:tc>
          <w:tcPr>
            <w:tcW w:w="4446" w:type="dxa"/>
            <w:tcMar/>
          </w:tcPr>
          <w:p w:rsidR="00713A6E" w:rsidP="0032136C" w:rsidRDefault="004D12CE" w14:paraId="1A31104F" w14:textId="5D7E1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7E5C1A0C" w:rsidR="00713A6E">
              <w:rPr>
                <w:sz w:val="24"/>
                <w:szCs w:val="24"/>
              </w:rPr>
              <w:t>Dunne ringmap</w:t>
            </w:r>
          </w:p>
          <w:p w:rsidRPr="00713A6E" w:rsidR="00713A6E" w:rsidP="0032136C" w:rsidRDefault="004D12CE" w14:paraId="4AF76138" w14:textId="5A33856F">
            <w:pPr>
              <w:tabs>
                <w:tab w:val="left" w:pos="1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7E5C1A0C" w:rsidR="00713A6E">
              <w:rPr>
                <w:sz w:val="24"/>
                <w:szCs w:val="24"/>
              </w:rPr>
              <w:t>Bestekmapje</w:t>
            </w:r>
          </w:p>
        </w:tc>
      </w:tr>
      <w:tr w:rsidR="00713A6E" w:rsidTr="1C1367D3" w14:paraId="63C6B211" w14:textId="77777777">
        <w:tc>
          <w:tcPr>
            <w:tcW w:w="4445" w:type="dxa"/>
            <w:tcMar/>
          </w:tcPr>
          <w:p w:rsidR="00713A6E" w:rsidP="0032136C" w:rsidRDefault="00713A6E" w14:paraId="4B98FE4D" w14:textId="291ACAA3">
            <w:pPr>
              <w:rPr>
                <w:sz w:val="24"/>
              </w:rPr>
            </w:pPr>
            <w:r w:rsidRPr="0032567B">
              <w:rPr>
                <w:sz w:val="24"/>
                <w:szCs w:val="24"/>
              </w:rPr>
              <w:t>Natuurwetenschappen:</w:t>
            </w:r>
          </w:p>
        </w:tc>
        <w:tc>
          <w:tcPr>
            <w:tcW w:w="4446" w:type="dxa"/>
            <w:tcMar/>
          </w:tcPr>
          <w:p w:rsidRPr="0032567B" w:rsidR="00713A6E" w:rsidP="0032136C" w:rsidRDefault="00713A6E" w14:paraId="19466BAC" w14:textId="77777777">
            <w:pPr>
              <w:rPr>
                <w:sz w:val="24"/>
                <w:szCs w:val="24"/>
              </w:rPr>
            </w:pPr>
            <w:r w:rsidRPr="0032567B">
              <w:rPr>
                <w:sz w:val="24"/>
                <w:szCs w:val="24"/>
              </w:rPr>
              <w:t>1 ringmap (het werkboek mag ook bij een ander vak in 1 ringmap gestoken worden)</w:t>
            </w:r>
          </w:p>
          <w:p w:rsidRPr="0032567B" w:rsidR="00713A6E" w:rsidP="0032136C" w:rsidRDefault="00713A6E" w14:paraId="3D9D645A" w14:textId="77777777">
            <w:pPr>
              <w:rPr>
                <w:sz w:val="24"/>
                <w:szCs w:val="24"/>
              </w:rPr>
            </w:pPr>
            <w:r w:rsidRPr="0032567B">
              <w:rPr>
                <w:sz w:val="24"/>
                <w:szCs w:val="24"/>
              </w:rPr>
              <w:t>Markeerstiften: groen, geel, blauw</w:t>
            </w:r>
          </w:p>
          <w:p w:rsidRPr="0032567B" w:rsidR="00713A6E" w:rsidP="0032136C" w:rsidRDefault="00713A6E" w14:paraId="5A1F9361" w14:textId="7FC4DB39">
            <w:r w:rsidRPr="0032567B">
              <w:rPr>
                <w:sz w:val="24"/>
                <w:szCs w:val="24"/>
              </w:rPr>
              <w:t>Basis kleurpotloden</w:t>
            </w:r>
            <w:r w:rsidR="004D12CE">
              <w:rPr>
                <w:sz w:val="24"/>
                <w:szCs w:val="24"/>
              </w:rPr>
              <w:t>+ schrijfgerief</w:t>
            </w:r>
          </w:p>
          <w:p w:rsidRPr="0032567B" w:rsidR="00713A6E" w:rsidP="0032136C" w:rsidRDefault="00713A6E" w14:paraId="0865E368" w14:textId="77777777">
            <w:pPr>
              <w:rPr>
                <w:sz w:val="24"/>
                <w:szCs w:val="24"/>
              </w:rPr>
            </w:pPr>
            <w:r w:rsidRPr="0032567B">
              <w:rPr>
                <w:sz w:val="24"/>
                <w:szCs w:val="24"/>
              </w:rPr>
              <w:t>2 plastic mapjes om in de map te steken</w:t>
            </w:r>
          </w:p>
          <w:p w:rsidRPr="7E5C1A0C" w:rsidR="00713A6E" w:rsidP="0032136C" w:rsidRDefault="00713A6E" w14:paraId="4760B32D" w14:textId="77777777">
            <w:pPr>
              <w:rPr>
                <w:sz w:val="24"/>
                <w:szCs w:val="24"/>
              </w:rPr>
            </w:pPr>
          </w:p>
        </w:tc>
      </w:tr>
      <w:tr w:rsidR="00713A6E" w:rsidTr="1C1367D3" w14:paraId="588DA649" w14:textId="77777777">
        <w:tc>
          <w:tcPr>
            <w:tcW w:w="4445" w:type="dxa"/>
            <w:tcMar/>
          </w:tcPr>
          <w:p w:rsidRPr="0032567B" w:rsidR="00713A6E" w:rsidP="0032136C" w:rsidRDefault="00713A6E" w14:paraId="35682FE3" w14:textId="6258D4F6">
            <w:pPr>
              <w:rPr>
                <w:sz w:val="24"/>
                <w:szCs w:val="24"/>
              </w:rPr>
            </w:pPr>
            <w:r w:rsidRPr="0032567B">
              <w:rPr>
                <w:sz w:val="24"/>
                <w:szCs w:val="24"/>
              </w:rPr>
              <w:t>Aardrijkskunde:</w:t>
            </w:r>
          </w:p>
        </w:tc>
        <w:tc>
          <w:tcPr>
            <w:tcW w:w="4446" w:type="dxa"/>
            <w:tcMar/>
          </w:tcPr>
          <w:p w:rsidR="00C36EAA" w:rsidP="0032136C" w:rsidRDefault="00713A6E" w14:paraId="7DDAFF29" w14:textId="77777777">
            <w:pPr>
              <w:rPr>
                <w:rFonts w:eastAsia="Century Gothic" w:cs="Century Gothic"/>
                <w:sz w:val="24"/>
                <w:szCs w:val="24"/>
              </w:rPr>
            </w:pPr>
            <w:r w:rsidRPr="0032567B">
              <w:rPr>
                <w:rFonts w:eastAsia="Century Gothic" w:cs="Century Gothic"/>
                <w:sz w:val="24"/>
                <w:szCs w:val="24"/>
              </w:rPr>
              <w:t>1 stevige ringmap met een rug van 2 cm met daarin ( niet los gescheurd ) je leerwerkboek aardrijkskunde</w:t>
            </w:r>
          </w:p>
          <w:p w:rsidR="004D12CE" w:rsidP="0032136C" w:rsidRDefault="00713A6E" w14:paraId="5758A951" w14:textId="4D16C6F2">
            <w:pPr>
              <w:rPr>
                <w:rFonts w:eastAsia="Century Gothic" w:cs="Century Gothic"/>
                <w:sz w:val="24"/>
                <w:szCs w:val="24"/>
              </w:rPr>
            </w:pPr>
            <w:r w:rsidRPr="0032567B">
              <w:rPr>
                <w:rFonts w:eastAsia="Century Gothic" w:cs="Century Gothic"/>
                <w:sz w:val="24"/>
                <w:szCs w:val="24"/>
              </w:rPr>
              <w:lastRenderedPageBreak/>
              <w:t xml:space="preserve"> 3 plastic mapjes ½ blok cursusblaadjes · Op je ringmap kleeft een etiket met je naam en je klas</w:t>
            </w:r>
            <w:r w:rsidR="004D12CE">
              <w:rPr>
                <w:rFonts w:eastAsia="Century Gothic" w:cs="Century Gothic"/>
                <w:sz w:val="24"/>
                <w:szCs w:val="24"/>
              </w:rPr>
              <w:br/>
            </w:r>
            <w:r w:rsidRPr="0032567B">
              <w:rPr>
                <w:rFonts w:eastAsia="Century Gothic" w:cs="Century Gothic"/>
                <w:sz w:val="24"/>
                <w:szCs w:val="24"/>
              </w:rPr>
              <w:t xml:space="preserve">Op je leerwerkboek hangt eveneens een etiket met je naam en je klas </w:t>
            </w:r>
          </w:p>
          <w:p w:rsidR="004D12CE" w:rsidP="0032136C" w:rsidRDefault="00713A6E" w14:paraId="0A9C2B90" w14:textId="4182F0B2">
            <w:pPr>
              <w:rPr>
                <w:rFonts w:eastAsia="Century Gothic" w:cs="Century Gothic"/>
                <w:sz w:val="24"/>
                <w:szCs w:val="24"/>
              </w:rPr>
            </w:pPr>
            <w:r w:rsidRPr="0032567B">
              <w:rPr>
                <w:rFonts w:eastAsia="Century Gothic" w:cs="Century Gothic"/>
                <w:sz w:val="24"/>
                <w:szCs w:val="24"/>
              </w:rPr>
              <w:t>1 rood bestekmapje met daarop een etiket met je naam en je klas</w:t>
            </w:r>
          </w:p>
          <w:p w:rsidR="004D12CE" w:rsidP="0032136C" w:rsidRDefault="00713A6E" w14:paraId="552A10C9" w14:textId="77777777">
            <w:pPr>
              <w:rPr>
                <w:rFonts w:eastAsia="Century Gothic" w:cs="Century Gothic"/>
                <w:sz w:val="24"/>
                <w:szCs w:val="24"/>
              </w:rPr>
            </w:pPr>
            <w:r w:rsidRPr="0032567B">
              <w:rPr>
                <w:rFonts w:eastAsia="Century Gothic" w:cs="Century Gothic"/>
                <w:sz w:val="24"/>
                <w:szCs w:val="24"/>
              </w:rPr>
              <w:t xml:space="preserve">Eigen atlas ( uitgave is niet van belang, als je er maar mee kan werken ) , binnenin eveneens je naam en klas vermeld. </w:t>
            </w:r>
            <w:r w:rsidR="004D12CE">
              <w:rPr>
                <w:rFonts w:eastAsia="Century Gothic" w:cs="Century Gothic"/>
                <w:sz w:val="24"/>
                <w:szCs w:val="24"/>
              </w:rPr>
              <w:br/>
            </w:r>
            <w:r w:rsidRPr="0032567B">
              <w:rPr>
                <w:rFonts w:eastAsia="Century Gothic" w:cs="Century Gothic"/>
                <w:sz w:val="24"/>
                <w:szCs w:val="24"/>
              </w:rPr>
              <w:t xml:space="preserve">Indien je geen atlas hebt, nog geen aankopen, eerst inlichtingen vragen bij je vakleerkracht eerste les van het schooljaar. </w:t>
            </w:r>
          </w:p>
          <w:p w:rsidR="004D12CE" w:rsidP="0032136C" w:rsidRDefault="00713A6E" w14:paraId="5133AA0B" w14:textId="77777777">
            <w:pPr>
              <w:rPr>
                <w:rFonts w:eastAsia="Century Gothic" w:cs="Century Gothic"/>
                <w:sz w:val="24"/>
                <w:szCs w:val="24"/>
              </w:rPr>
            </w:pPr>
            <w:r w:rsidRPr="0032567B">
              <w:rPr>
                <w:rFonts w:eastAsia="Century Gothic" w:cs="Century Gothic"/>
                <w:sz w:val="24"/>
                <w:szCs w:val="24"/>
              </w:rPr>
              <w:t xml:space="preserve">Markeerstiften: groen, geel, blauw, roze/oranje </w:t>
            </w:r>
          </w:p>
          <w:p w:rsidRPr="004D12CE" w:rsidR="00713A6E" w:rsidP="0032136C" w:rsidRDefault="00713A6E" w14:paraId="35A99463" w14:textId="39E2E9E4">
            <w:pPr>
              <w:rPr>
                <w:rFonts w:eastAsia="Century Gothic" w:cs="Century Gothic"/>
                <w:b/>
                <w:bCs/>
                <w:sz w:val="24"/>
                <w:szCs w:val="24"/>
              </w:rPr>
            </w:pPr>
            <w:r w:rsidRPr="004D12CE">
              <w:rPr>
                <w:rFonts w:eastAsia="Century Gothic" w:cs="Century Gothic"/>
                <w:b/>
                <w:bCs/>
                <w:sz w:val="24"/>
                <w:szCs w:val="24"/>
              </w:rPr>
              <w:t>Elke leerling is verantwoordelijk voor zijn eigen materiaal én brengt dit ook elke les mee.</w:t>
            </w:r>
          </w:p>
          <w:p w:rsidRPr="0032567B" w:rsidR="00713A6E" w:rsidP="0032136C" w:rsidRDefault="00713A6E" w14:paraId="45AE681D" w14:textId="77777777"/>
          <w:p w:rsidRPr="0032567B" w:rsidR="00713A6E" w:rsidP="0032136C" w:rsidRDefault="00713A6E" w14:paraId="4EDD0BAF" w14:textId="77777777">
            <w:pPr>
              <w:rPr>
                <w:rFonts w:eastAsia="Arial" w:cs="Arial"/>
              </w:rPr>
            </w:pPr>
            <w:r w:rsidRPr="0032567B">
              <w:rPr>
                <w:rFonts w:ascii="Arial" w:hAnsi="Arial" w:eastAsia="Arial" w:cs="Arial"/>
                <w:sz w:val="20"/>
              </w:rPr>
              <w:t xml:space="preserve">Gratis apps al te installeren op je telefoon: </w:t>
            </w:r>
            <w:proofErr w:type="spellStart"/>
            <w:r w:rsidRPr="0032567B">
              <w:rPr>
                <w:rFonts w:ascii="Arial" w:hAnsi="Arial" w:eastAsia="Arial" w:cs="Arial"/>
                <w:sz w:val="20"/>
              </w:rPr>
              <w:t>maps</w:t>
            </w:r>
            <w:proofErr w:type="spellEnd"/>
            <w:r w:rsidRPr="0032567B">
              <w:rPr>
                <w:rFonts w:ascii="Arial" w:hAnsi="Arial" w:eastAsia="Arial" w:cs="Arial"/>
                <w:sz w:val="20"/>
              </w:rPr>
              <w:t xml:space="preserve"> ( Google ), een kompas en KMI</w:t>
            </w:r>
          </w:p>
          <w:p w:rsidRPr="0032567B" w:rsidR="00713A6E" w:rsidP="0032136C" w:rsidRDefault="00713A6E" w14:paraId="111608AD" w14:textId="77777777"/>
          <w:p w:rsidRPr="0032567B" w:rsidR="00713A6E" w:rsidP="0032136C" w:rsidRDefault="00713A6E" w14:paraId="15578EFF" w14:textId="77777777">
            <w:pPr>
              <w:rPr>
                <w:sz w:val="24"/>
                <w:szCs w:val="24"/>
              </w:rPr>
            </w:pPr>
          </w:p>
          <w:p w:rsidRPr="7E5C1A0C" w:rsidR="00713A6E" w:rsidP="0032136C" w:rsidRDefault="00713A6E" w14:paraId="7901E3D0" w14:textId="77777777">
            <w:pPr>
              <w:rPr>
                <w:sz w:val="24"/>
                <w:szCs w:val="24"/>
              </w:rPr>
            </w:pPr>
          </w:p>
        </w:tc>
      </w:tr>
      <w:tr w:rsidR="00713A6E" w:rsidTr="1C1367D3" w14:paraId="740D9898" w14:textId="77777777">
        <w:tc>
          <w:tcPr>
            <w:tcW w:w="4445" w:type="dxa"/>
            <w:tcMar/>
          </w:tcPr>
          <w:p w:rsidRPr="0032567B" w:rsidR="00502390" w:rsidP="0032136C" w:rsidRDefault="00F11A44" w14:paraId="362B0DCD" w14:textId="583F5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ICT:</w:t>
            </w:r>
          </w:p>
        </w:tc>
        <w:tc>
          <w:tcPr>
            <w:tcW w:w="4446" w:type="dxa"/>
            <w:tcMar/>
          </w:tcPr>
          <w:p w:rsidR="00BA2C36" w:rsidP="0032136C" w:rsidRDefault="00C735AC" w14:paraId="4518D7D4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Oortjes met kabel en 3.5</w:t>
            </w:r>
            <w:r w:rsidR="00BA5198">
              <w:rPr>
                <w:sz w:val="24"/>
                <w:szCs w:val="24"/>
              </w:rPr>
              <w:t>mm jack</w:t>
            </w:r>
          </w:p>
          <w:p w:rsidRPr="7E5C1A0C" w:rsidR="00BA5198" w:rsidP="0032136C" w:rsidRDefault="00BA5198" w14:paraId="2CBD4505" w14:textId="6ABBE3A3">
            <w:pPr>
              <w:rPr>
                <w:sz w:val="24"/>
                <w:szCs w:val="24"/>
              </w:rPr>
            </w:pPr>
          </w:p>
        </w:tc>
      </w:tr>
      <w:tr w:rsidR="00B32178" w:rsidTr="1C1367D3" w14:paraId="2819E7BB" w14:textId="77777777">
        <w:tc>
          <w:tcPr>
            <w:tcW w:w="4445" w:type="dxa"/>
            <w:tcMar/>
          </w:tcPr>
          <w:p w:rsidR="00135081" w:rsidP="0032136C" w:rsidRDefault="00135081" w14:paraId="412622BD" w14:textId="77777777">
            <w:pPr>
              <w:rPr>
                <w:sz w:val="24"/>
                <w:szCs w:val="24"/>
              </w:rPr>
            </w:pPr>
          </w:p>
          <w:p w:rsidR="00135081" w:rsidP="0032136C" w:rsidRDefault="00135081" w14:paraId="4287E416" w14:textId="77777777">
            <w:pPr>
              <w:rPr>
                <w:sz w:val="24"/>
                <w:szCs w:val="24"/>
              </w:rPr>
            </w:pPr>
          </w:p>
          <w:p w:rsidR="00B32178" w:rsidP="0032136C" w:rsidRDefault="00AB7287" w14:paraId="66ECEEB5" w14:textId="6F0F8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Basis</w:t>
            </w:r>
            <w:r w:rsidR="00763FD6">
              <w:rPr>
                <w:sz w:val="24"/>
                <w:szCs w:val="24"/>
              </w:rPr>
              <w:t>optie:</w:t>
            </w:r>
          </w:p>
          <w:p w:rsidR="00763FD6" w:rsidP="00763FD6" w:rsidRDefault="00763FD6" w14:paraId="5A3DF2F4" w14:textId="77777777">
            <w:pPr>
              <w:pStyle w:val="Lijstaline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Kunst &amp; Creatie</w:t>
            </w:r>
          </w:p>
          <w:p w:rsidR="0004388E" w:rsidP="00763FD6" w:rsidRDefault="0004388E" w14:paraId="1CD6DD55" w14:textId="77777777">
            <w:pPr>
              <w:pStyle w:val="Lijstaline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Econo</w:t>
            </w:r>
            <w:r w:rsidR="00B750D1">
              <w:rPr>
                <w:sz w:val="24"/>
                <w:szCs w:val="24"/>
              </w:rPr>
              <w:t>mie &amp; Organisatie</w:t>
            </w:r>
          </w:p>
          <w:p w:rsidR="00B750D1" w:rsidP="00763FD6" w:rsidRDefault="00B750D1" w14:paraId="0985B2AF" w14:textId="77777777">
            <w:pPr>
              <w:pStyle w:val="Lijstaline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Maatschappij &amp; Welzijn</w:t>
            </w:r>
          </w:p>
          <w:p w:rsidRPr="00B750D1" w:rsidR="00B750D1" w:rsidP="00B750D1" w:rsidRDefault="00B750D1" w14:paraId="3164480D" w14:textId="7FAC2148">
            <w:pPr>
              <w:rPr>
                <w:sz w:val="24"/>
                <w:szCs w:val="24"/>
              </w:rPr>
            </w:pPr>
          </w:p>
        </w:tc>
        <w:tc>
          <w:tcPr>
            <w:tcW w:w="4446" w:type="dxa"/>
            <w:tcMar/>
          </w:tcPr>
          <w:p w:rsidR="00135081" w:rsidP="0032136C" w:rsidRDefault="00135081" w14:paraId="7F4F4BEA" w14:textId="77777777">
            <w:pPr>
              <w:rPr>
                <w:b/>
                <w:bCs/>
                <w:color w:val="C45911" w:themeColor="accent2" w:themeShade="BF"/>
                <w:sz w:val="24"/>
                <w:szCs w:val="24"/>
              </w:rPr>
            </w:pPr>
          </w:p>
          <w:p w:rsidR="00B32178" w:rsidP="0032136C" w:rsidRDefault="00B750D1" w14:paraId="7790B83D" w14:textId="7245EAD8">
            <w:pPr>
              <w:rPr>
                <w:b/>
                <w:bCs/>
                <w:color w:val="C45911" w:themeColor="accent2" w:themeShade="BF"/>
                <w:sz w:val="24"/>
                <w:szCs w:val="24"/>
              </w:rPr>
            </w:pPr>
            <w:r w:rsidRPr="007B6373">
              <w:rPr>
                <w:b/>
                <w:bCs/>
                <w:color w:val="C45911" w:themeColor="accent2" w:themeShade="BF"/>
                <w:sz w:val="24"/>
                <w:szCs w:val="24"/>
              </w:rPr>
              <w:lastRenderedPageBreak/>
              <w:t>Basisoptie Economie en Organisatie</w:t>
            </w:r>
            <w:r w:rsidRPr="007B6373" w:rsidR="004346D5">
              <w:rPr>
                <w:b/>
                <w:bCs/>
                <w:color w:val="C45911" w:themeColor="accent2" w:themeShade="BF"/>
                <w:sz w:val="24"/>
                <w:szCs w:val="24"/>
              </w:rPr>
              <w:t>:</w:t>
            </w:r>
          </w:p>
          <w:p w:rsidRPr="00E14681" w:rsidR="007B6373" w:rsidP="007B6373" w:rsidRDefault="00720D12" w14:paraId="2385C6A9" w14:textId="347E306C">
            <w:pPr>
              <w:pStyle w:val="Lijstalinea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grote </w:t>
            </w:r>
            <w:r w:rsidR="0098046B">
              <w:rPr>
                <w:sz w:val="24"/>
                <w:szCs w:val="24"/>
              </w:rPr>
              <w:t xml:space="preserve">ringmap mat daarin het volledige handboek </w:t>
            </w:r>
            <w:r w:rsidR="00E14681">
              <w:rPr>
                <w:sz w:val="24"/>
                <w:szCs w:val="24"/>
              </w:rPr>
              <w:br/>
            </w:r>
            <w:r w:rsidR="00E14681">
              <w:rPr>
                <w:sz w:val="24"/>
                <w:szCs w:val="24"/>
              </w:rPr>
              <w:t>Deze map wordt in de klas bewaard</w:t>
            </w:r>
          </w:p>
          <w:p w:rsidRPr="00ED290D" w:rsidR="00E14681" w:rsidP="007B6373" w:rsidRDefault="00E14681" w14:paraId="739569A9" w14:textId="7A93C7B1">
            <w:pPr>
              <w:pStyle w:val="Lijstalinea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 bestekmapje voor de toetsen</w:t>
            </w:r>
          </w:p>
          <w:p w:rsidRPr="00ED290D" w:rsidR="00ED290D" w:rsidP="007B6373" w:rsidRDefault="00ED290D" w14:paraId="788EFA69" w14:textId="5115CA75">
            <w:pPr>
              <w:pStyle w:val="Lijstalinea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 tussenbladen of plastiek mapjes</w:t>
            </w:r>
          </w:p>
          <w:p w:rsidRPr="00483118" w:rsidR="00ED290D" w:rsidP="007B6373" w:rsidRDefault="00ED290D" w14:paraId="6E3AD225" w14:textId="763C11FA">
            <w:pPr>
              <w:pStyle w:val="Lijstalinea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Oortjes met ronde aansluiting (elke les bij</w:t>
            </w:r>
            <w:r w:rsidR="00E035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hebben)</w:t>
            </w:r>
          </w:p>
          <w:p w:rsidR="00483118" w:rsidP="00483118" w:rsidRDefault="00483118" w14:paraId="1BD976DB" w14:textId="0398BD07">
            <w:pPr>
              <w:rPr>
                <w:b/>
                <w:bCs/>
                <w:sz w:val="24"/>
                <w:szCs w:val="24"/>
              </w:rPr>
            </w:pPr>
            <w:r w:rsidRPr="00483118">
              <w:rPr>
                <w:b/>
                <w:bCs/>
                <w:color w:val="C45911" w:themeColor="accent2" w:themeShade="BF"/>
                <w:sz w:val="24"/>
                <w:szCs w:val="24"/>
              </w:rPr>
              <w:t>Basisoptie Kunst en Creatie:</w:t>
            </w:r>
          </w:p>
          <w:p w:rsidRPr="00877933" w:rsidR="00483118" w:rsidP="00483118" w:rsidRDefault="00877933" w14:paraId="11ABA5E2" w14:textId="448AABB4">
            <w:pPr>
              <w:pStyle w:val="Lijstalinea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 ringmap</w:t>
            </w:r>
          </w:p>
          <w:p w:rsidRPr="00877933" w:rsidR="00877933" w:rsidP="00483118" w:rsidRDefault="00877933" w14:paraId="2AC1B34B" w14:textId="64D36999">
            <w:pPr>
              <w:pStyle w:val="Lijstalinea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 U-mapjes</w:t>
            </w:r>
          </w:p>
          <w:p w:rsidRPr="00870A37" w:rsidR="00B94FE5" w:rsidP="00B94FE5" w:rsidRDefault="00877933" w14:paraId="7AB994B1" w14:textId="0EC626E0">
            <w:pPr>
              <w:pStyle w:val="Lijstalinea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Papierschaar-lijmstift</w:t>
            </w:r>
            <w:r w:rsidR="00B94FE5">
              <w:rPr>
                <w:sz w:val="24"/>
                <w:szCs w:val="24"/>
              </w:rPr>
              <w:br/>
            </w:r>
            <w:r w:rsidR="00B94FE5">
              <w:rPr>
                <w:sz w:val="24"/>
                <w:szCs w:val="24"/>
              </w:rPr>
              <w:t>plakband-potlood-gom</w:t>
            </w:r>
            <w:r w:rsidR="00870A37">
              <w:rPr>
                <w:sz w:val="24"/>
                <w:szCs w:val="24"/>
              </w:rPr>
              <w:t>-slijper</w:t>
            </w:r>
          </w:p>
          <w:p w:rsidRPr="003C1AD1" w:rsidR="00870A37" w:rsidP="00870A37" w:rsidRDefault="00870A37" w14:paraId="1A4DDD7C" w14:textId="631FE33E">
            <w:pPr>
              <w:rPr>
                <w:b/>
                <w:bCs/>
                <w:color w:val="C45911" w:themeColor="accent2" w:themeShade="BF"/>
                <w:sz w:val="24"/>
                <w:szCs w:val="24"/>
              </w:rPr>
            </w:pPr>
            <w:r w:rsidRPr="003C1AD1">
              <w:rPr>
                <w:b/>
                <w:bCs/>
                <w:color w:val="C45911" w:themeColor="accent2" w:themeShade="BF"/>
                <w:sz w:val="24"/>
                <w:szCs w:val="24"/>
              </w:rPr>
              <w:t>Basisoptie Maatschappij en Welzijn:</w:t>
            </w:r>
          </w:p>
          <w:p w:rsidR="004346D5" w:rsidP="003C1AD1" w:rsidRDefault="003C1AD1" w14:paraId="49B1D07D" w14:textId="77777777">
            <w:pPr>
              <w:pStyle w:val="Lijstalinea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bestekmapjes</w:t>
            </w:r>
          </w:p>
          <w:p w:rsidR="003C1AD1" w:rsidP="003C1AD1" w:rsidRDefault="00135081" w14:paraId="07267F08" w14:textId="77777777">
            <w:pPr>
              <w:pStyle w:val="Lijstalinea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3C1AD1">
              <w:rPr>
                <w:sz w:val="24"/>
                <w:szCs w:val="24"/>
              </w:rPr>
              <w:t>ursu</w:t>
            </w:r>
            <w:r>
              <w:rPr>
                <w:sz w:val="24"/>
                <w:szCs w:val="24"/>
              </w:rPr>
              <w:t>s</w:t>
            </w:r>
            <w:r w:rsidR="003C1AD1">
              <w:rPr>
                <w:sz w:val="24"/>
                <w:szCs w:val="24"/>
              </w:rPr>
              <w:t>materiaal</w:t>
            </w:r>
            <w:r>
              <w:rPr>
                <w:sz w:val="24"/>
                <w:szCs w:val="24"/>
              </w:rPr>
              <w:t>= werkboekjes</w:t>
            </w:r>
          </w:p>
          <w:p w:rsidR="00135081" w:rsidP="003C1AD1" w:rsidRDefault="00135081" w14:paraId="7000C7CE" w14:textId="760A9C8E">
            <w:pPr>
              <w:pStyle w:val="Lijstalinea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Schrijfmateriaal</w:t>
            </w:r>
          </w:p>
          <w:p w:rsidR="00135081" w:rsidP="003C1AD1" w:rsidRDefault="00135081" w14:paraId="1753B28E" w14:textId="77777777">
            <w:pPr>
              <w:pStyle w:val="Lijstalinea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kleine sponshanddoek</w:t>
            </w:r>
          </w:p>
          <w:p w:rsidRPr="00135081" w:rsidR="00135081" w:rsidP="00135081" w:rsidRDefault="00135081" w14:paraId="6F2CE353" w14:textId="7235DC5C">
            <w:pPr>
              <w:rPr>
                <w:sz w:val="24"/>
                <w:szCs w:val="24"/>
              </w:rPr>
            </w:pPr>
          </w:p>
        </w:tc>
      </w:tr>
      <w:tr w:rsidRPr="00FA0F44" w:rsidR="00713A6E" w:rsidTr="1C1367D3" w14:paraId="4E796084" w14:textId="77777777">
        <w:tc>
          <w:tcPr>
            <w:tcW w:w="4445" w:type="dxa"/>
            <w:tcMar/>
          </w:tcPr>
          <w:p w:rsidR="00713A6E" w:rsidP="0032136C" w:rsidRDefault="00135081" w14:paraId="0DDFC96F" w14:textId="6611D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Keuzege</w:t>
            </w:r>
            <w:r w:rsidR="002B1B08">
              <w:rPr>
                <w:sz w:val="24"/>
                <w:szCs w:val="24"/>
              </w:rPr>
              <w:t>deelte:</w:t>
            </w:r>
          </w:p>
          <w:p w:rsidR="004D2368" w:rsidP="00FE4D62" w:rsidRDefault="00FE4D62" w14:paraId="0790103C" w14:textId="0252AE50">
            <w:pPr>
              <w:pStyle w:val="Lijstalinea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Technologische wetenschappen</w:t>
            </w:r>
          </w:p>
          <w:p w:rsidR="00FE4D62" w:rsidP="00FE4D62" w:rsidRDefault="00FE4D62" w14:paraId="4A0222AD" w14:textId="42C5285F">
            <w:pPr>
              <w:pStyle w:val="Lijstalinea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Taalverrijking Fra</w:t>
            </w:r>
            <w:r w:rsidR="00C22DA2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s-Engels</w:t>
            </w:r>
          </w:p>
          <w:p w:rsidR="00C22DA2" w:rsidP="00FE4D62" w:rsidRDefault="00C22DA2" w14:paraId="4C8C943D" w14:textId="228CE19D">
            <w:pPr>
              <w:pStyle w:val="Lijstalinea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Verdieping Wiskunde</w:t>
            </w:r>
          </w:p>
          <w:p w:rsidR="00C22DA2" w:rsidP="00FE4D62" w:rsidRDefault="00C22DA2" w14:paraId="5BF7F33B" w14:textId="692EE6FC">
            <w:pPr>
              <w:pStyle w:val="Lijstalinea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Verdieping Frans</w:t>
            </w:r>
          </w:p>
          <w:p w:rsidRPr="00FE4D62" w:rsidR="00C22DA2" w:rsidP="00FE4D62" w:rsidRDefault="00C22DA2" w14:paraId="5239066F" w14:textId="77BDBC2F">
            <w:pPr>
              <w:pStyle w:val="Lijstalinea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Verdieping Nederlands</w:t>
            </w:r>
          </w:p>
          <w:p w:rsidRPr="0032567B" w:rsidR="002B1B08" w:rsidP="0032136C" w:rsidRDefault="002B1B08" w14:paraId="09549F45" w14:textId="1FB8C164">
            <w:pPr>
              <w:rPr>
                <w:sz w:val="24"/>
                <w:szCs w:val="24"/>
              </w:rPr>
            </w:pPr>
          </w:p>
        </w:tc>
        <w:tc>
          <w:tcPr>
            <w:tcW w:w="4446" w:type="dxa"/>
            <w:tcMar/>
          </w:tcPr>
          <w:p w:rsidR="001C3F35" w:rsidP="001C3F35" w:rsidRDefault="001C3F35" w14:paraId="4852BEB1" w14:textId="77777777">
            <w:pPr>
              <w:rPr>
                <w:sz w:val="24"/>
                <w:szCs w:val="24"/>
              </w:rPr>
            </w:pPr>
          </w:p>
          <w:p w:rsidRPr="00F410BD" w:rsidR="00C22DA2" w:rsidP="001C3F35" w:rsidRDefault="00AE0F97" w14:paraId="2C3E4FE3" w14:textId="77777777">
            <w:pPr>
              <w:rPr>
                <w:b/>
                <w:bCs/>
                <w:sz w:val="24"/>
                <w:szCs w:val="24"/>
              </w:rPr>
            </w:pPr>
            <w:r w:rsidRPr="00F410BD">
              <w:rPr>
                <w:b/>
                <w:bCs/>
                <w:sz w:val="24"/>
                <w:szCs w:val="24"/>
              </w:rPr>
              <w:t>Taalverrijking Frans-Engels:</w:t>
            </w:r>
          </w:p>
          <w:p w:rsidR="00AE0F97" w:rsidP="001C3F35" w:rsidRDefault="00AE0F97" w14:paraId="2918F27B" w14:textId="77777777">
            <w:pPr>
              <w:rPr>
                <w:sz w:val="24"/>
                <w:szCs w:val="24"/>
                <w:lang w:val="nl-BE"/>
              </w:rPr>
            </w:pPr>
            <w:r w:rsidRPr="00FA0F44">
              <w:rPr>
                <w:sz w:val="24"/>
                <w:szCs w:val="24"/>
                <w:lang w:val="nl-BE"/>
              </w:rPr>
              <w:t>1 dunne ringmap-</w:t>
            </w:r>
            <w:r w:rsidRPr="00FA0F44" w:rsidR="00FA0F44">
              <w:rPr>
                <w:sz w:val="24"/>
                <w:szCs w:val="24"/>
                <w:lang w:val="nl-BE"/>
              </w:rPr>
              <w:t xml:space="preserve"> </w:t>
            </w:r>
            <w:proofErr w:type="spellStart"/>
            <w:r w:rsidRPr="00FA0F44">
              <w:rPr>
                <w:sz w:val="24"/>
                <w:szCs w:val="24"/>
                <w:lang w:val="nl-BE"/>
              </w:rPr>
              <w:t>fluostift</w:t>
            </w:r>
            <w:proofErr w:type="spellEnd"/>
            <w:r w:rsidRPr="00FA0F44">
              <w:rPr>
                <w:sz w:val="24"/>
                <w:szCs w:val="24"/>
                <w:lang w:val="nl-BE"/>
              </w:rPr>
              <w:t>-</w:t>
            </w:r>
            <w:r w:rsidRPr="00FA0F44" w:rsidR="00FA0F44">
              <w:rPr>
                <w:sz w:val="24"/>
                <w:szCs w:val="24"/>
                <w:lang w:val="nl-BE"/>
              </w:rPr>
              <w:t xml:space="preserve"> </w:t>
            </w:r>
            <w:r w:rsidRPr="00FA0F44">
              <w:rPr>
                <w:sz w:val="24"/>
                <w:szCs w:val="24"/>
                <w:lang w:val="nl-BE"/>
              </w:rPr>
              <w:t>potlood-meetlat</w:t>
            </w:r>
            <w:r w:rsidRPr="00FA0F44" w:rsidR="00FA0F44">
              <w:rPr>
                <w:sz w:val="24"/>
                <w:szCs w:val="24"/>
                <w:lang w:val="nl-BE"/>
              </w:rPr>
              <w:t>- rode/groene</w:t>
            </w:r>
            <w:r w:rsidR="00FA0F44">
              <w:rPr>
                <w:sz w:val="24"/>
                <w:szCs w:val="24"/>
                <w:lang w:val="nl-BE"/>
              </w:rPr>
              <w:t xml:space="preserve"> stylo</w:t>
            </w:r>
          </w:p>
          <w:p w:rsidRPr="00FA0F44" w:rsidR="00F410BD" w:rsidP="001C3F35" w:rsidRDefault="00F410BD" w14:paraId="0E6EDF4E" w14:textId="5D51E05B">
            <w:pPr>
              <w:rPr>
                <w:sz w:val="24"/>
                <w:szCs w:val="24"/>
                <w:lang w:val="nl-BE"/>
              </w:rPr>
            </w:pPr>
          </w:p>
        </w:tc>
      </w:tr>
      <w:tr w:rsidRPr="00FA0F44" w:rsidR="00283BE2" w:rsidTr="1C1367D3" w14:paraId="084A3DC6" w14:textId="77777777">
        <w:tc>
          <w:tcPr>
            <w:tcW w:w="4445" w:type="dxa"/>
            <w:tcMar/>
          </w:tcPr>
          <w:p w:rsidRPr="00FA0F44" w:rsidR="00283BE2" w:rsidP="0032136C" w:rsidRDefault="00283BE2" w14:paraId="5010F6D4" w14:textId="77777777">
            <w:pPr>
              <w:rPr>
                <w:sz w:val="24"/>
                <w:szCs w:val="24"/>
                <w:lang w:val="nl-BE"/>
              </w:rPr>
            </w:pPr>
          </w:p>
        </w:tc>
        <w:tc>
          <w:tcPr>
            <w:tcW w:w="4446" w:type="dxa"/>
            <w:tcMar/>
          </w:tcPr>
          <w:p w:rsidRPr="00FA0F44" w:rsidR="00283BE2" w:rsidP="0032136C" w:rsidRDefault="00283BE2" w14:paraId="35DA06F9" w14:textId="77777777">
            <w:pPr>
              <w:rPr>
                <w:sz w:val="24"/>
                <w:szCs w:val="24"/>
                <w:lang w:val="nl-BE"/>
              </w:rPr>
            </w:pPr>
          </w:p>
        </w:tc>
      </w:tr>
    </w:tbl>
    <w:p w:rsidRPr="00FA0F44" w:rsidR="000A49A8" w:rsidP="000A49A8" w:rsidRDefault="0032136C" w14:paraId="460837D2" w14:textId="64E1370F">
      <w:pPr>
        <w:rPr>
          <w:b/>
          <w:bCs/>
          <w:sz w:val="24"/>
          <w:szCs w:val="24"/>
          <w:lang w:val="nl-BE"/>
        </w:rPr>
      </w:pPr>
      <w:r w:rsidRPr="00FA0F44">
        <w:rPr>
          <w:b/>
          <w:bCs/>
          <w:sz w:val="24"/>
          <w:szCs w:val="24"/>
          <w:lang w:val="nl-BE"/>
        </w:rPr>
        <w:lastRenderedPageBreak/>
        <w:br w:type="textWrapping" w:clear="all"/>
      </w:r>
    </w:p>
    <w:sectPr w:rsidRPr="00FA0F44" w:rsidR="000A49A8" w:rsidSect="00871319">
      <w:headerReference w:type="default" r:id="rId8"/>
      <w:footerReference w:type="default" r:id="rId9"/>
      <w:headerReference w:type="first" r:id="rId10"/>
      <w:footerReference w:type="first" r:id="rId11"/>
      <w:pgSz w:w="11906" w:h="16838" w:orient="portrait"/>
      <w:pgMar w:top="1264" w:right="1134" w:bottom="1134" w:left="1871" w:header="73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2598B" w:rsidP="00BE65AF" w:rsidRDefault="00C2598B" w14:paraId="758CA8BC" w14:textId="77777777">
      <w:pPr>
        <w:spacing w:line="240" w:lineRule="auto"/>
      </w:pPr>
      <w:r>
        <w:separator/>
      </w:r>
    </w:p>
  </w:endnote>
  <w:endnote w:type="continuationSeparator" w:id="0">
    <w:p w:rsidR="00C2598B" w:rsidP="00BE65AF" w:rsidRDefault="00C2598B" w14:paraId="0D15924A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 Hew">
    <w:charset w:val="00"/>
    <w:family w:val="auto"/>
    <w:pitch w:val="variable"/>
    <w:sig w:usb0="A000002F" w:usb1="500160FB" w:usb2="0000001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useo 7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8564C" w:rsidR="004C13CA" w:rsidP="00B61A20" w:rsidRDefault="004C13CA" w14:paraId="325C7A53" w14:textId="699FF30E">
    <w:pPr>
      <w:pStyle w:val="Voettekst"/>
      <w:jc w:val="right"/>
      <w:rPr>
        <w:b/>
        <w:bCs/>
        <w:color w:val="A5A5A5" w:themeColor="accent3"/>
        <w:sz w:val="16"/>
        <w:szCs w:val="16"/>
      </w:rPr>
    </w:pPr>
    <w:r w:rsidRPr="00F8564C">
      <w:rPr>
        <w:b/>
        <w:bCs/>
        <w:color w:val="A5A5A5" w:themeColor="accent3"/>
        <w:sz w:val="16"/>
        <w:szCs w:val="16"/>
      </w:rPr>
      <w:fldChar w:fldCharType="begin"/>
    </w:r>
    <w:r w:rsidRPr="00F8564C">
      <w:rPr>
        <w:b/>
        <w:bCs/>
        <w:color w:val="A5A5A5" w:themeColor="accent3"/>
        <w:sz w:val="16"/>
        <w:szCs w:val="16"/>
      </w:rPr>
      <w:instrText xml:space="preserve"> PAGE  \* Arabic  \* MERGEFORMAT </w:instrText>
    </w:r>
    <w:r w:rsidRPr="00F8564C">
      <w:rPr>
        <w:b/>
        <w:bCs/>
        <w:color w:val="A5A5A5" w:themeColor="accent3"/>
        <w:sz w:val="16"/>
        <w:szCs w:val="16"/>
      </w:rPr>
      <w:fldChar w:fldCharType="separate"/>
    </w:r>
    <w:r w:rsidR="00EF0379">
      <w:rPr>
        <w:b/>
        <w:bCs/>
        <w:noProof/>
        <w:color w:val="A5A5A5" w:themeColor="accent3"/>
        <w:sz w:val="16"/>
        <w:szCs w:val="16"/>
      </w:rPr>
      <w:t>2</w:t>
    </w:r>
    <w:r w:rsidRPr="00F8564C">
      <w:rPr>
        <w:b/>
        <w:bCs/>
        <w:color w:val="A5A5A5" w:themeColor="accent3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D760C" w:rsidR="004C13CA" w:rsidP="006D760C" w:rsidRDefault="00A859AC" w14:paraId="26B38E14" w14:textId="51385E80">
    <w:pPr>
      <w:pStyle w:val="Voettekst"/>
      <w:jc w:val="center"/>
      <w:rPr>
        <w:rFonts w:ascii="Museo 700" w:hAnsi="Museo 700"/>
        <w:color w:val="F27400"/>
      </w:rPr>
    </w:pPr>
    <w:proofErr w:type="spellStart"/>
    <w:r>
      <w:rPr>
        <w:rFonts w:ascii="Museo 700" w:hAnsi="Museo 700"/>
        <w:color w:val="F27400"/>
      </w:rPr>
      <w:t>DvM</w:t>
    </w:r>
    <w:proofErr w:type="spellEnd"/>
    <w:r>
      <w:rPr>
        <w:rFonts w:ascii="Museo 700" w:hAnsi="Museo 700"/>
        <w:color w:val="F27400"/>
      </w:rPr>
      <w:t xml:space="preserve"> </w:t>
    </w:r>
    <w:proofErr w:type="spellStart"/>
    <w:r>
      <w:rPr>
        <w:rFonts w:ascii="Museo 700" w:hAnsi="Museo 700"/>
        <w:color w:val="F27400"/>
      </w:rPr>
      <w:t>htb</w:t>
    </w:r>
    <w:proofErr w:type="spellEnd"/>
    <w:r>
      <w:rPr>
        <w:rFonts w:ascii="Museo 700" w:hAnsi="Museo 700"/>
        <w:color w:val="F27400"/>
      </w:rPr>
      <w:t xml:space="preserve"> </w:t>
    </w:r>
    <w:r w:rsidR="006D760C">
      <w:rPr>
        <w:rFonts w:ascii="Museo 700" w:hAnsi="Museo 700"/>
        <w:color w:val="F27400"/>
      </w:rPr>
      <w:t xml:space="preserve"> </w:t>
    </w:r>
    <w:r w:rsidR="006D760C">
      <w:rPr>
        <w:rFonts w:ascii="Symbol" w:hAnsi="Symbol" w:eastAsia="Symbol" w:cs="Symbol"/>
        <w:color w:val="F27400"/>
      </w:rPr>
      <w:t>¨</w:t>
    </w:r>
    <w:r w:rsidR="006D760C">
      <w:rPr>
        <w:rFonts w:ascii="Museo 700" w:hAnsi="Museo 700"/>
        <w:color w:val="F27400"/>
      </w:rPr>
      <w:t xml:space="preserve"> Onderwijsstraat 5 </w:t>
    </w:r>
    <w:r w:rsidR="006D760C">
      <w:rPr>
        <w:rFonts w:ascii="Symbol" w:hAnsi="Symbol" w:eastAsia="Symbol" w:cs="Symbol"/>
        <w:color w:val="F27400"/>
      </w:rPr>
      <w:t>¨</w:t>
    </w:r>
    <w:r w:rsidR="006D760C">
      <w:rPr>
        <w:rFonts w:ascii="Museo 700" w:hAnsi="Museo 700"/>
        <w:color w:val="F27400"/>
      </w:rPr>
      <w:t xml:space="preserve"> 9300 Aalst </w:t>
    </w:r>
    <w:r w:rsidR="006D760C">
      <w:rPr>
        <w:rFonts w:ascii="Museo 700" w:hAnsi="Museo 700"/>
        <w:color w:val="F27400"/>
      </w:rPr>
      <w:br/>
    </w:r>
    <w:r w:rsidR="006D760C">
      <w:rPr>
        <w:rFonts w:ascii="Museo 700" w:hAnsi="Museo 700"/>
        <w:color w:val="F27400"/>
      </w:rPr>
      <w:t xml:space="preserve">Tel. 053 72 96 80 </w:t>
    </w:r>
    <w:r w:rsidR="006D760C">
      <w:rPr>
        <w:rFonts w:ascii="Symbol" w:hAnsi="Symbol" w:eastAsia="Symbol" w:cs="Symbol"/>
        <w:color w:val="F27400"/>
      </w:rPr>
      <w:t>¨</w:t>
    </w:r>
    <w:r w:rsidR="006D760C">
      <w:rPr>
        <w:rFonts w:ascii="Museo 700" w:hAnsi="Museo 700"/>
        <w:color w:val="F27400"/>
      </w:rPr>
      <w:t xml:space="preserve"> </w:t>
    </w:r>
    <w:r w:rsidRPr="006D760C" w:rsidR="006D760C">
      <w:rPr>
        <w:rFonts w:ascii="Museo 700" w:hAnsi="Museo 700"/>
        <w:color w:val="F27400"/>
      </w:rPr>
      <w:t>www.dvmhtbaalst.be</w:t>
    </w:r>
    <w:r w:rsidR="006D760C">
      <w:rPr>
        <w:rFonts w:ascii="Museo 700" w:hAnsi="Museo 700"/>
        <w:color w:val="F27400"/>
      </w:rPr>
      <w:t xml:space="preserve"> </w:t>
    </w:r>
    <w:r w:rsidR="006D760C">
      <w:rPr>
        <w:rFonts w:ascii="Symbol" w:hAnsi="Symbol" w:eastAsia="Symbol" w:cs="Symbol"/>
        <w:color w:val="F27400"/>
      </w:rPr>
      <w:t>¨</w:t>
    </w:r>
    <w:r w:rsidR="006D760C">
      <w:rPr>
        <w:rFonts w:ascii="Museo 700" w:hAnsi="Museo 700"/>
        <w:color w:val="F27400"/>
      </w:rPr>
      <w:t xml:space="preserve"> info@dvmhtbaalst.be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2598B" w:rsidP="00BE65AF" w:rsidRDefault="00C2598B" w14:paraId="032B2582" w14:textId="77777777">
      <w:pPr>
        <w:spacing w:line="240" w:lineRule="auto"/>
      </w:pPr>
      <w:r>
        <w:separator/>
      </w:r>
    </w:p>
  </w:footnote>
  <w:footnote w:type="continuationSeparator" w:id="0">
    <w:p w:rsidR="00C2598B" w:rsidP="00BE65AF" w:rsidRDefault="00C2598B" w14:paraId="30FCD5A0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B61A20" w:rsidR="004C13CA" w:rsidP="008B23A1" w:rsidRDefault="006D2C56" w14:paraId="0C2BAF01" w14:textId="44970B7D">
    <w:pPr>
      <w:pStyle w:val="Koptekst"/>
      <w:tabs>
        <w:tab w:val="clear" w:pos="4536"/>
        <w:tab w:val="clear" w:pos="9072"/>
        <w:tab w:val="left" w:pos="4807"/>
      </w:tabs>
      <w:rPr>
        <w:sz w:val="28"/>
        <w:szCs w:val="32"/>
      </w:rPr>
    </w:pPr>
    <w:r>
      <w:rPr>
        <w:noProof/>
        <w:lang w:val="nl-BE"/>
      </w:rPr>
      <w:drawing>
        <wp:anchor distT="0" distB="0" distL="114300" distR="114300" simplePos="0" relativeHeight="251662336" behindDoc="0" locked="0" layoutInCell="1" allowOverlap="1" wp14:anchorId="71A0A52E" wp14:editId="2AFEBC77">
          <wp:simplePos x="0" y="0"/>
          <wp:positionH relativeFrom="column">
            <wp:posOffset>5067935</wp:posOffset>
          </wp:positionH>
          <wp:positionV relativeFrom="paragraph">
            <wp:posOffset>-277495</wp:posOffset>
          </wp:positionV>
          <wp:extent cx="906780" cy="796267"/>
          <wp:effectExtent l="0" t="0" r="7620" b="444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om_definitief stam groeien (Mobile)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7962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1A20" w:rsidR="00BC5686">
      <w:rPr>
        <w:noProof/>
        <w:sz w:val="28"/>
        <w:szCs w:val="32"/>
        <w:lang w:val="nl-BE"/>
      </w:rPr>
      <w:drawing>
        <wp:anchor distT="0" distB="0" distL="114300" distR="114300" simplePos="0" relativeHeight="251660288" behindDoc="1" locked="0" layoutInCell="1" allowOverlap="1" wp14:anchorId="1E907264" wp14:editId="390D03F3">
          <wp:simplePos x="0" y="0"/>
          <wp:positionH relativeFrom="page">
            <wp:posOffset>144145</wp:posOffset>
          </wp:positionH>
          <wp:positionV relativeFrom="page">
            <wp:align>top</wp:align>
          </wp:positionV>
          <wp:extent cx="7559675" cy="10691495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ofding_PriesterDaens_RGB_400%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Pr="00B61A20" w:rsidR="004C13CA" w:rsidP="008B23A1" w:rsidRDefault="004C13CA" w14:paraId="02E5650D" w14:textId="7F26A81E">
    <w:pPr>
      <w:pStyle w:val="Koptekst"/>
      <w:tabs>
        <w:tab w:val="clear" w:pos="4536"/>
        <w:tab w:val="clear" w:pos="9072"/>
        <w:tab w:val="left" w:pos="4807"/>
      </w:tabs>
      <w:rPr>
        <w:sz w:val="24"/>
        <w:szCs w:val="28"/>
      </w:rPr>
    </w:pPr>
  </w:p>
  <w:p w:rsidRPr="00B61A20" w:rsidR="004C13CA" w:rsidP="008B23A1" w:rsidRDefault="004C13CA" w14:paraId="3562533A" w14:textId="7E17F402">
    <w:pPr>
      <w:pStyle w:val="Koptekst"/>
      <w:tabs>
        <w:tab w:val="clear" w:pos="4536"/>
        <w:tab w:val="clear" w:pos="9072"/>
        <w:tab w:val="left" w:pos="4807"/>
      </w:tabs>
      <w:rPr>
        <w:sz w:val="24"/>
        <w:szCs w:val="28"/>
      </w:rPr>
    </w:pPr>
  </w:p>
  <w:p w:rsidRPr="00B61A20" w:rsidR="004C13CA" w:rsidP="008B23A1" w:rsidRDefault="004C13CA" w14:paraId="181FB80F" w14:textId="4314081E">
    <w:pPr>
      <w:pStyle w:val="Koptekst"/>
      <w:tabs>
        <w:tab w:val="clear" w:pos="4536"/>
        <w:tab w:val="clear" w:pos="9072"/>
        <w:tab w:val="left" w:pos="4807"/>
      </w:tabs>
      <w:rPr>
        <w:sz w:val="24"/>
        <w:szCs w:val="28"/>
      </w:rPr>
    </w:pPr>
  </w:p>
  <w:p w:rsidRPr="00B61A20" w:rsidR="004C13CA" w:rsidP="008B23A1" w:rsidRDefault="004C13CA" w14:paraId="13E4D5B8" w14:textId="7251F6C3">
    <w:pPr>
      <w:pStyle w:val="Koptekst"/>
      <w:tabs>
        <w:tab w:val="clear" w:pos="4536"/>
        <w:tab w:val="clear" w:pos="9072"/>
        <w:tab w:val="left" w:pos="4807"/>
      </w:tabs>
      <w:rPr>
        <w:sz w:val="24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C13CA" w:rsidRDefault="00EF0379" w14:paraId="06D87FA3" w14:textId="6D4BE80C">
    <w:pPr>
      <w:pStyle w:val="Koptekst"/>
    </w:pPr>
    <w:r>
      <w:rPr>
        <w:noProof/>
        <w:lang w:val="nl-BE"/>
      </w:rPr>
      <w:drawing>
        <wp:anchor distT="0" distB="0" distL="114300" distR="114300" simplePos="0" relativeHeight="251664384" behindDoc="0" locked="0" layoutInCell="1" allowOverlap="1" wp14:anchorId="1411FA44" wp14:editId="41902962">
          <wp:simplePos x="0" y="0"/>
          <wp:positionH relativeFrom="margin">
            <wp:align>right</wp:align>
          </wp:positionH>
          <wp:positionV relativeFrom="paragraph">
            <wp:posOffset>-213360</wp:posOffset>
          </wp:positionV>
          <wp:extent cx="906780" cy="796267"/>
          <wp:effectExtent l="0" t="0" r="7620" b="444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om_definitief stam groeien (Mobile)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7962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1A20" w:rsidR="004C13CA">
      <w:rPr>
        <w:noProof/>
        <w:sz w:val="28"/>
        <w:szCs w:val="32"/>
        <w:lang w:val="nl-BE"/>
      </w:rPr>
      <w:drawing>
        <wp:anchor distT="0" distB="0" distL="114300" distR="114300" simplePos="0" relativeHeight="251658240" behindDoc="1" locked="0" layoutInCell="1" allowOverlap="1" wp14:anchorId="33DEC28F" wp14:editId="03DAA6D1">
          <wp:simplePos x="0" y="0"/>
          <wp:positionH relativeFrom="page">
            <wp:posOffset>19050</wp:posOffset>
          </wp:positionH>
          <wp:positionV relativeFrom="page">
            <wp:posOffset>121</wp:posOffset>
          </wp:positionV>
          <wp:extent cx="7560000" cy="10691586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ofding_PriesterDaens_RGB_400%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15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5DBE"/>
    <w:multiLevelType w:val="hybridMultilevel"/>
    <w:tmpl w:val="03A2C1FA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2540E0"/>
    <w:multiLevelType w:val="hybridMultilevel"/>
    <w:tmpl w:val="3A182A24"/>
    <w:lvl w:ilvl="0" w:tplc="0813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0ED70CA2"/>
    <w:multiLevelType w:val="hybridMultilevel"/>
    <w:tmpl w:val="C5307CA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F693905"/>
    <w:multiLevelType w:val="hybridMultilevel"/>
    <w:tmpl w:val="52DE9BB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0B752F1"/>
    <w:multiLevelType w:val="hybridMultilevel"/>
    <w:tmpl w:val="3BCA2F7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hint="default" w:ascii="Coo Hew" w:hAnsi="Coo Hew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5076C59"/>
    <w:multiLevelType w:val="hybridMultilevel"/>
    <w:tmpl w:val="D250BD56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C9379BD"/>
    <w:multiLevelType w:val="hybridMultilevel"/>
    <w:tmpl w:val="43EADDDC"/>
    <w:lvl w:ilvl="0" w:tplc="0062213E">
      <w:start w:val="1"/>
      <w:numFmt w:val="bullet"/>
      <w:lvlText w:val="□"/>
      <w:lvlJc w:val="left"/>
      <w:pPr>
        <w:ind w:left="720" w:hanging="360"/>
      </w:pPr>
      <w:rPr>
        <w:rFonts w:hint="default" w:ascii="Arial" w:hAnsi="Arial" w:cs="Arial"/>
        <w:sz w:val="40"/>
        <w:szCs w:val="4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D0F0148"/>
    <w:multiLevelType w:val="hybridMultilevel"/>
    <w:tmpl w:val="C1FEDB3C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C2D7495"/>
    <w:multiLevelType w:val="hybridMultilevel"/>
    <w:tmpl w:val="A074F70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BD6444C"/>
    <w:multiLevelType w:val="hybridMultilevel"/>
    <w:tmpl w:val="939C57E6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71F3C97"/>
    <w:multiLevelType w:val="hybridMultilevel"/>
    <w:tmpl w:val="49824FDC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ADA5CB8"/>
    <w:multiLevelType w:val="hybridMultilevel"/>
    <w:tmpl w:val="6C3E091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12921297">
    <w:abstractNumId w:val="5"/>
  </w:num>
  <w:num w:numId="2" w16cid:durableId="550387569">
    <w:abstractNumId w:val="7"/>
  </w:num>
  <w:num w:numId="3" w16cid:durableId="2140491256">
    <w:abstractNumId w:val="10"/>
  </w:num>
  <w:num w:numId="4" w16cid:durableId="463817859">
    <w:abstractNumId w:val="2"/>
  </w:num>
  <w:num w:numId="5" w16cid:durableId="2095272624">
    <w:abstractNumId w:val="11"/>
  </w:num>
  <w:num w:numId="6" w16cid:durableId="2096588965">
    <w:abstractNumId w:val="6"/>
  </w:num>
  <w:num w:numId="7" w16cid:durableId="978073716">
    <w:abstractNumId w:val="1"/>
  </w:num>
  <w:num w:numId="8" w16cid:durableId="997228000">
    <w:abstractNumId w:val="8"/>
  </w:num>
  <w:num w:numId="9" w16cid:durableId="2082409104">
    <w:abstractNumId w:val="12"/>
  </w:num>
  <w:num w:numId="10" w16cid:durableId="142049205">
    <w:abstractNumId w:val="4"/>
  </w:num>
  <w:num w:numId="11" w16cid:durableId="1679036359">
    <w:abstractNumId w:val="0"/>
  </w:num>
  <w:num w:numId="12" w16cid:durableId="253326080">
    <w:abstractNumId w:val="3"/>
  </w:num>
  <w:num w:numId="13" w16cid:durableId="1226799694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attachedTemplate r:id="rId1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F40"/>
    <w:rsid w:val="00012BEA"/>
    <w:rsid w:val="00025844"/>
    <w:rsid w:val="0004388E"/>
    <w:rsid w:val="0006108A"/>
    <w:rsid w:val="00087D9B"/>
    <w:rsid w:val="000A49A8"/>
    <w:rsid w:val="000E6FBB"/>
    <w:rsid w:val="000F3C51"/>
    <w:rsid w:val="00135081"/>
    <w:rsid w:val="00147EB9"/>
    <w:rsid w:val="001775FD"/>
    <w:rsid w:val="001C3F35"/>
    <w:rsid w:val="001E0F82"/>
    <w:rsid w:val="00222619"/>
    <w:rsid w:val="00225354"/>
    <w:rsid w:val="00261AE6"/>
    <w:rsid w:val="00266BEF"/>
    <w:rsid w:val="00277856"/>
    <w:rsid w:val="00283BE2"/>
    <w:rsid w:val="0028797B"/>
    <w:rsid w:val="002B1B08"/>
    <w:rsid w:val="00301649"/>
    <w:rsid w:val="00314232"/>
    <w:rsid w:val="0032136C"/>
    <w:rsid w:val="00334371"/>
    <w:rsid w:val="0038384D"/>
    <w:rsid w:val="003C1AD1"/>
    <w:rsid w:val="003C2186"/>
    <w:rsid w:val="003C79DA"/>
    <w:rsid w:val="003D26EB"/>
    <w:rsid w:val="003D3E06"/>
    <w:rsid w:val="003D4B28"/>
    <w:rsid w:val="003D77A6"/>
    <w:rsid w:val="003F3A9E"/>
    <w:rsid w:val="00410D5E"/>
    <w:rsid w:val="004346D5"/>
    <w:rsid w:val="00453166"/>
    <w:rsid w:val="00483118"/>
    <w:rsid w:val="00487547"/>
    <w:rsid w:val="004C13CA"/>
    <w:rsid w:val="004D12CE"/>
    <w:rsid w:val="004D2368"/>
    <w:rsid w:val="00502390"/>
    <w:rsid w:val="005170DD"/>
    <w:rsid w:val="00542D27"/>
    <w:rsid w:val="0056351D"/>
    <w:rsid w:val="005767F0"/>
    <w:rsid w:val="00583AE9"/>
    <w:rsid w:val="005A3660"/>
    <w:rsid w:val="005C5912"/>
    <w:rsid w:val="006243DB"/>
    <w:rsid w:val="00625BE0"/>
    <w:rsid w:val="00656FE9"/>
    <w:rsid w:val="006753F4"/>
    <w:rsid w:val="006A46F6"/>
    <w:rsid w:val="006B4398"/>
    <w:rsid w:val="006D2C56"/>
    <w:rsid w:val="006D760C"/>
    <w:rsid w:val="00713A6E"/>
    <w:rsid w:val="00720D12"/>
    <w:rsid w:val="00744316"/>
    <w:rsid w:val="007560C1"/>
    <w:rsid w:val="00763FD6"/>
    <w:rsid w:val="0079499F"/>
    <w:rsid w:val="007B6373"/>
    <w:rsid w:val="007E4A2C"/>
    <w:rsid w:val="00870A37"/>
    <w:rsid w:val="00871319"/>
    <w:rsid w:val="00877933"/>
    <w:rsid w:val="00877DAE"/>
    <w:rsid w:val="0089489C"/>
    <w:rsid w:val="008B23A1"/>
    <w:rsid w:val="008B5C69"/>
    <w:rsid w:val="008C1F2B"/>
    <w:rsid w:val="008C55BD"/>
    <w:rsid w:val="00913527"/>
    <w:rsid w:val="0098046B"/>
    <w:rsid w:val="009A7DF6"/>
    <w:rsid w:val="009D146B"/>
    <w:rsid w:val="009D2400"/>
    <w:rsid w:val="00A03311"/>
    <w:rsid w:val="00A10911"/>
    <w:rsid w:val="00A3671E"/>
    <w:rsid w:val="00A859AC"/>
    <w:rsid w:val="00AB4105"/>
    <w:rsid w:val="00AB7287"/>
    <w:rsid w:val="00AC6083"/>
    <w:rsid w:val="00AE0F97"/>
    <w:rsid w:val="00AF5420"/>
    <w:rsid w:val="00B2062F"/>
    <w:rsid w:val="00B20F84"/>
    <w:rsid w:val="00B2536C"/>
    <w:rsid w:val="00B32178"/>
    <w:rsid w:val="00B32BE8"/>
    <w:rsid w:val="00B61A20"/>
    <w:rsid w:val="00B750D1"/>
    <w:rsid w:val="00B808DB"/>
    <w:rsid w:val="00B94FE5"/>
    <w:rsid w:val="00BA2A8F"/>
    <w:rsid w:val="00BA2C36"/>
    <w:rsid w:val="00BA5198"/>
    <w:rsid w:val="00BC479A"/>
    <w:rsid w:val="00BC5686"/>
    <w:rsid w:val="00BE65AF"/>
    <w:rsid w:val="00C22DA2"/>
    <w:rsid w:val="00C2598B"/>
    <w:rsid w:val="00C36EAA"/>
    <w:rsid w:val="00C43040"/>
    <w:rsid w:val="00C44009"/>
    <w:rsid w:val="00C56181"/>
    <w:rsid w:val="00C5637B"/>
    <w:rsid w:val="00C607E6"/>
    <w:rsid w:val="00C735AC"/>
    <w:rsid w:val="00C84A09"/>
    <w:rsid w:val="00D4120B"/>
    <w:rsid w:val="00D505BB"/>
    <w:rsid w:val="00D532A2"/>
    <w:rsid w:val="00D6631D"/>
    <w:rsid w:val="00D75309"/>
    <w:rsid w:val="00E035B1"/>
    <w:rsid w:val="00E14681"/>
    <w:rsid w:val="00E1549B"/>
    <w:rsid w:val="00E23F40"/>
    <w:rsid w:val="00E64328"/>
    <w:rsid w:val="00E6718E"/>
    <w:rsid w:val="00E93004"/>
    <w:rsid w:val="00EC2A78"/>
    <w:rsid w:val="00ED290D"/>
    <w:rsid w:val="00EE6486"/>
    <w:rsid w:val="00EF0379"/>
    <w:rsid w:val="00F11A44"/>
    <w:rsid w:val="00F238E6"/>
    <w:rsid w:val="00F267E2"/>
    <w:rsid w:val="00F410BD"/>
    <w:rsid w:val="00F4587A"/>
    <w:rsid w:val="00F63FE9"/>
    <w:rsid w:val="00F8564C"/>
    <w:rsid w:val="00FA0F44"/>
    <w:rsid w:val="00FC373F"/>
    <w:rsid w:val="00FE4D62"/>
    <w:rsid w:val="1C13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59EDD6"/>
  <w15:chartTrackingRefBased/>
  <w15:docId w15:val="{99218A2F-BCCA-4828-A964-CD146DBB6C3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eastAsia="Times New Roman" w:ascii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6D760C"/>
    <w:pPr>
      <w:spacing w:after="120" w:line="276" w:lineRule="auto"/>
    </w:pPr>
    <w:rPr>
      <w:rFonts w:ascii="Century Gothic" w:hAnsi="Century Gothic" w:cs="Times New Roman"/>
      <w:szCs w:val="20"/>
      <w:lang w:val="nl-NL" w:eastAsia="nl-BE"/>
    </w:rPr>
  </w:style>
  <w:style w:type="paragraph" w:styleId="Kop1">
    <w:name w:val="heading 1"/>
    <w:basedOn w:val="Standaard"/>
    <w:next w:val="Standaard"/>
    <w:link w:val="Kop1Char"/>
    <w:qFormat/>
    <w:rsid w:val="00266BEF"/>
    <w:pPr>
      <w:keepNext/>
      <w:outlineLvl w:val="0"/>
    </w:pPr>
    <w:rPr>
      <w:rFonts w:cs="Arial"/>
      <w:b/>
      <w:bCs/>
      <w:color w:val="1E64C8"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6BEF"/>
    <w:pPr>
      <w:keepNext/>
      <w:keepLines/>
      <w:spacing w:before="40"/>
      <w:outlineLvl w:val="1"/>
    </w:pPr>
    <w:rPr>
      <w:rFonts w:eastAsiaTheme="majorEastAsia" w:cstheme="majorBidi"/>
      <w:color w:val="1E64C8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266BEF"/>
    <w:pPr>
      <w:keepNext/>
      <w:outlineLvl w:val="2"/>
    </w:pPr>
    <w:rPr>
      <w:b/>
      <w:snapToGrid w:val="0"/>
      <w:sz w:val="24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C6083"/>
    <w:pPr>
      <w:tabs>
        <w:tab w:val="center" w:pos="4536"/>
        <w:tab w:val="right" w:pos="9072"/>
      </w:tabs>
    </w:pPr>
  </w:style>
  <w:style w:type="character" w:styleId="VoettekstChar" w:customStyle="1">
    <w:name w:val="Voettekst Char"/>
    <w:basedOn w:val="Standaardalinea-lettertype"/>
    <w:link w:val="Voettekst"/>
    <w:uiPriority w:val="99"/>
    <w:rsid w:val="00AC6083"/>
  </w:style>
  <w:style w:type="character" w:styleId="Kop1Char" w:customStyle="1">
    <w:name w:val="Kop 1 Char"/>
    <w:basedOn w:val="Standaardalinea-lettertype"/>
    <w:link w:val="Kop1"/>
    <w:rsid w:val="00266BEF"/>
    <w:rPr>
      <w:rFonts w:ascii="Arial" w:hAnsi="Arial" w:eastAsia="Times New Roman" w:cs="Arial"/>
      <w:b/>
      <w:bCs/>
      <w:color w:val="1E64C8"/>
      <w:kern w:val="32"/>
      <w:sz w:val="32"/>
      <w:szCs w:val="32"/>
      <w:lang w:val="nl-NL" w:eastAsia="nl-BE"/>
    </w:rPr>
  </w:style>
  <w:style w:type="character" w:styleId="Kop2Char" w:customStyle="1">
    <w:name w:val="Kop 2 Char"/>
    <w:basedOn w:val="Standaardalinea-lettertype"/>
    <w:link w:val="Kop2"/>
    <w:uiPriority w:val="9"/>
    <w:rsid w:val="00266BEF"/>
    <w:rPr>
      <w:rFonts w:ascii="Arial" w:hAnsi="Arial" w:eastAsiaTheme="majorEastAsia" w:cstheme="majorBidi"/>
      <w:color w:val="1E64C8"/>
      <w:sz w:val="24"/>
      <w:szCs w:val="26"/>
      <w:lang w:val="nl-NL" w:eastAsia="nl-BE"/>
    </w:rPr>
  </w:style>
  <w:style w:type="character" w:styleId="Kop3Char" w:customStyle="1">
    <w:name w:val="Kop 3 Char"/>
    <w:basedOn w:val="Standaardalinea-lettertype"/>
    <w:link w:val="Kop3"/>
    <w:rsid w:val="00266BEF"/>
    <w:rPr>
      <w:rFonts w:ascii="Arial" w:hAnsi="Arial" w:eastAsia="Times New Roman" w:cs="Times New Roman"/>
      <w:b/>
      <w:snapToGrid w:val="0"/>
      <w:sz w:val="24"/>
      <w:szCs w:val="20"/>
      <w:lang w:eastAsia="nl-BE"/>
    </w:rPr>
  </w:style>
  <w:style w:type="paragraph" w:styleId="Geenafstand">
    <w:name w:val="No Spacing"/>
    <w:uiPriority w:val="1"/>
    <w:qFormat/>
    <w:rsid w:val="000F3C51"/>
    <w:pPr>
      <w:spacing w:after="0" w:line="240" w:lineRule="auto"/>
    </w:pPr>
    <w:rPr>
      <w:rFonts w:ascii="Arial" w:hAnsi="Arial" w:cs="Times New Roman"/>
      <w:sz w:val="18"/>
      <w:szCs w:val="20"/>
      <w:lang w:val="nl-NL" w:eastAsia="nl-BE"/>
    </w:rPr>
  </w:style>
  <w:style w:type="paragraph" w:styleId="Lijstalinea">
    <w:name w:val="List Paragraph"/>
    <w:basedOn w:val="Standaard"/>
    <w:uiPriority w:val="34"/>
    <w:qFormat/>
    <w:rsid w:val="000F3C5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E65AF"/>
    <w:pPr>
      <w:tabs>
        <w:tab w:val="center" w:pos="4536"/>
        <w:tab w:val="right" w:pos="9072"/>
      </w:tabs>
    </w:pPr>
  </w:style>
  <w:style w:type="character" w:styleId="KoptekstChar" w:customStyle="1">
    <w:name w:val="Koptekst Char"/>
    <w:basedOn w:val="Standaardalinea-lettertype"/>
    <w:link w:val="Koptekst"/>
    <w:uiPriority w:val="99"/>
    <w:rsid w:val="00BE65AF"/>
    <w:rPr>
      <w:rFonts w:ascii="Arial" w:hAnsi="Arial" w:cs="Times New Roman"/>
      <w:sz w:val="18"/>
      <w:szCs w:val="20"/>
      <w:lang w:val="nl-NL" w:eastAsia="nl-BE"/>
    </w:rPr>
  </w:style>
  <w:style w:type="table" w:styleId="Tabelraster">
    <w:name w:val="Table Grid"/>
    <w:basedOn w:val="Standaardtabel"/>
    <w:uiPriority w:val="39"/>
    <w:rsid w:val="00BE65A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23F40"/>
    <w:pPr>
      <w:spacing w:line="240" w:lineRule="auto"/>
    </w:pPr>
  </w:style>
  <w:style w:type="character" w:styleId="VoetnoottekstChar" w:customStyle="1">
    <w:name w:val="Voetnoottekst Char"/>
    <w:basedOn w:val="Standaardalinea-lettertype"/>
    <w:link w:val="Voetnoottekst"/>
    <w:uiPriority w:val="99"/>
    <w:semiHidden/>
    <w:rsid w:val="00E23F40"/>
    <w:rPr>
      <w:rFonts w:ascii="Arial" w:hAnsi="Arial" w:cs="Times New Roman"/>
      <w:sz w:val="20"/>
      <w:szCs w:val="20"/>
      <w:lang w:val="nl-NL" w:eastAsia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23F40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6D760C"/>
    <w:rPr>
      <w:color w:val="0563C1" w:themeColor="hyperlink"/>
      <w:u w:val="single"/>
    </w:rPr>
  </w:style>
  <w:style w:type="character" w:styleId="Onopgelostemelding1" w:customStyle="1">
    <w:name w:val="Onopgeloste melding1"/>
    <w:basedOn w:val="Standaardalinea-lettertype"/>
    <w:uiPriority w:val="99"/>
    <w:semiHidden/>
    <w:unhideWhenUsed/>
    <w:rsid w:val="006D760C"/>
    <w:rPr>
      <w:color w:val="605E5C"/>
      <w:shd w:val="clear" w:color="auto" w:fill="E1DFDD"/>
    </w:rPr>
  </w:style>
  <w:style w:type="paragraph" w:styleId="Titel">
    <w:name w:val="Title"/>
    <w:basedOn w:val="Standaard"/>
    <w:next w:val="Standaard"/>
    <w:link w:val="TitelChar"/>
    <w:uiPriority w:val="10"/>
    <w:qFormat/>
    <w:rsid w:val="00B2536C"/>
    <w:pPr>
      <w:spacing w:after="240" w:line="240" w:lineRule="auto"/>
      <w:contextualSpacing/>
      <w:jc w:val="center"/>
    </w:pPr>
    <w:rPr>
      <w:rFonts w:eastAsiaTheme="majorEastAsia" w:cstheme="majorBidi"/>
      <w:b/>
      <w:color w:val="7B7B7B" w:themeColor="accent3" w:themeShade="BF"/>
      <w:spacing w:val="-10"/>
      <w:kern w:val="28"/>
      <w:sz w:val="56"/>
      <w:szCs w:val="56"/>
    </w:rPr>
  </w:style>
  <w:style w:type="character" w:styleId="TitelChar" w:customStyle="1">
    <w:name w:val="Titel Char"/>
    <w:basedOn w:val="Standaardalinea-lettertype"/>
    <w:link w:val="Titel"/>
    <w:uiPriority w:val="10"/>
    <w:rsid w:val="00B2536C"/>
    <w:rPr>
      <w:rFonts w:ascii="Century Gothic" w:hAnsi="Century Gothic" w:eastAsiaTheme="majorEastAsia" w:cstheme="majorBidi"/>
      <w:b/>
      <w:color w:val="7B7B7B" w:themeColor="accent3" w:themeShade="BF"/>
      <w:spacing w:val="-10"/>
      <w:kern w:val="28"/>
      <w:sz w:val="56"/>
      <w:szCs w:val="56"/>
      <w:lang w:val="nl-NL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97185">
                  <w:marLeft w:val="0"/>
                  <w:marRight w:val="0"/>
                  <w:marTop w:val="0"/>
                  <w:marBottom w:val="0"/>
                  <w:divBdr>
                    <w:top w:val="none" w:sz="0" w:space="0" w:color="929292"/>
                    <w:left w:val="none" w:sz="0" w:space="0" w:color="929292"/>
                    <w:bottom w:val="single" w:sz="6" w:space="0" w:color="CCCCCC"/>
                    <w:right w:val="none" w:sz="0" w:space="0" w:color="929292"/>
                  </w:divBdr>
                  <w:divsChild>
                    <w:div w:id="86024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76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35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0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1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90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4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88537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65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67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9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3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972016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le_\Downloads\Briefsjabloon_DVM-HTB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riesterDaen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C9656-3A83-4CC1-9A32-D2A2638062F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Briefsjabloon_DVM-HTB.dotx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Meetgen Keppens</dc:creator>
  <keywords/>
  <dc:description/>
  <lastModifiedBy>Inge Van Goethem</lastModifiedBy>
  <revision>45</revision>
  <lastPrinted>2019-11-05T08:34:00.0000000Z</lastPrinted>
  <dcterms:created xsi:type="dcterms:W3CDTF">2023-03-24T15:39:00.0000000Z</dcterms:created>
  <dcterms:modified xsi:type="dcterms:W3CDTF">2023-05-16T15:16:00.3811534Z</dcterms:modified>
</coreProperties>
</file>