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D27" w:rsidP="00EF0379" w:rsidRDefault="00542D27" w14:paraId="609B18F7" w14:textId="1E70B331"/>
    <w:p w:rsidR="000A49A8" w:rsidP="00EF0379" w:rsidRDefault="000A49A8" w14:paraId="64972AB4" w14:textId="164E154F"/>
    <w:p w:rsidR="000A49A8" w:rsidP="00EF0379" w:rsidRDefault="000A49A8" w14:paraId="4C9429FA" w14:textId="6B1B3116"/>
    <w:p w:rsidRPr="000A49A8" w:rsidR="000A49A8" w:rsidP="000A49A8" w:rsidRDefault="000A49A8" w14:paraId="0CC01368" w14:textId="1AA9A641">
      <w:pPr>
        <w:jc w:val="center"/>
        <w:rPr>
          <w:b/>
          <w:bCs/>
          <w:sz w:val="40"/>
          <w:szCs w:val="40"/>
        </w:rPr>
      </w:pPr>
      <w:r w:rsidRPr="000A49A8">
        <w:rPr>
          <w:b/>
          <w:bCs/>
          <w:sz w:val="40"/>
          <w:szCs w:val="40"/>
        </w:rPr>
        <w:t>Materiaallijst</w:t>
      </w:r>
    </w:p>
    <w:p w:rsidR="000A49A8" w:rsidP="000A49A8" w:rsidRDefault="00314232" w14:paraId="795BC861" w14:textId="487395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D47177">
        <w:rPr>
          <w:b/>
          <w:bCs/>
          <w:sz w:val="40"/>
          <w:szCs w:val="40"/>
        </w:rPr>
        <w:t>B</w:t>
      </w:r>
    </w:p>
    <w:p w:rsidR="000A49A8" w:rsidP="000A49A8" w:rsidRDefault="000A49A8" w14:paraId="3F4EE7A2" w14:textId="5118F8A8">
      <w:pPr>
        <w:jc w:val="center"/>
        <w:rPr>
          <w:b/>
          <w:bCs/>
          <w:sz w:val="40"/>
          <w:szCs w:val="4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45"/>
        <w:gridCol w:w="4446"/>
      </w:tblGrid>
      <w:tr w:rsidR="000A49A8" w:rsidTr="6ACCABDD" w14:paraId="071E6162" w14:textId="77777777">
        <w:tc>
          <w:tcPr>
            <w:tcW w:w="4445" w:type="dxa"/>
            <w:shd w:val="clear" w:color="auto" w:fill="FF9900"/>
            <w:tcMar/>
          </w:tcPr>
          <w:p w:rsidR="000A49A8" w:rsidP="0032136C" w:rsidRDefault="000A49A8" w14:paraId="22D6E57E" w14:textId="2E1E07C7">
            <w:pPr>
              <w:rPr>
                <w:b/>
                <w:bCs/>
                <w:sz w:val="24"/>
                <w:szCs w:val="24"/>
              </w:rPr>
            </w:pPr>
            <w:r w:rsidRPr="000A49A8">
              <w:rPr>
                <w:b/>
                <w:bCs/>
                <w:color w:val="FFFFFF" w:themeColor="background1"/>
                <w:sz w:val="24"/>
                <w:szCs w:val="24"/>
              </w:rPr>
              <w:t>Vak</w:t>
            </w:r>
          </w:p>
        </w:tc>
        <w:tc>
          <w:tcPr>
            <w:tcW w:w="4446" w:type="dxa"/>
            <w:shd w:val="clear" w:color="auto" w:fill="FF9900"/>
            <w:tcMar/>
          </w:tcPr>
          <w:p w:rsidR="000A49A8" w:rsidP="0032136C" w:rsidRDefault="000A49A8" w14:paraId="292EE545" w14:textId="69DBCDC6">
            <w:pPr>
              <w:rPr>
                <w:b/>
                <w:bCs/>
                <w:sz w:val="24"/>
                <w:szCs w:val="24"/>
              </w:rPr>
            </w:pPr>
            <w:r w:rsidRPr="000A49A8">
              <w:rPr>
                <w:b/>
                <w:bCs/>
                <w:color w:val="FFFFFF" w:themeColor="background1"/>
                <w:sz w:val="24"/>
                <w:szCs w:val="24"/>
              </w:rPr>
              <w:t>Materiaal</w:t>
            </w:r>
          </w:p>
        </w:tc>
      </w:tr>
      <w:tr w:rsidR="000A49A8" w:rsidTr="6ACCABDD" w14:paraId="316433B7" w14:textId="77777777">
        <w:tc>
          <w:tcPr>
            <w:tcW w:w="4445" w:type="dxa"/>
            <w:tcMar/>
          </w:tcPr>
          <w:p w:rsidR="000A49A8" w:rsidP="0032136C" w:rsidRDefault="00BC479A" w14:paraId="338AB3DC" w14:textId="4AC6969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Godsdienst:</w:t>
            </w:r>
          </w:p>
        </w:tc>
        <w:tc>
          <w:tcPr>
            <w:tcW w:w="4446" w:type="dxa"/>
            <w:tcMar/>
          </w:tcPr>
          <w:p w:rsidR="00BC479A" w:rsidP="0032136C" w:rsidRDefault="00BC479A" w14:paraId="595813E8" w14:textId="2FEBDFCF">
            <w:pPr>
              <w:rPr>
                <w:sz w:val="24"/>
                <w:szCs w:val="24"/>
              </w:rPr>
            </w:pPr>
            <w:r w:rsidRPr="32F7479C" w:rsidR="32F7479C">
              <w:rPr>
                <w:sz w:val="24"/>
                <w:szCs w:val="24"/>
              </w:rPr>
              <w:t>1 ringmap (er mogen andere vakken bij zitten) of 1 bestekmapje</w:t>
            </w:r>
            <w:r>
              <w:br/>
            </w:r>
            <w:r w:rsidRPr="32F7479C" w:rsidR="32F7479C">
              <w:rPr>
                <w:sz w:val="24"/>
                <w:szCs w:val="24"/>
              </w:rPr>
              <w:t>10 cursusbladen</w:t>
            </w:r>
            <w:r>
              <w:br/>
            </w:r>
            <w:r w:rsidRPr="32F7479C" w:rsidR="32F7479C">
              <w:rPr>
                <w:sz w:val="24"/>
                <w:szCs w:val="24"/>
              </w:rPr>
              <w:t>Werkboek</w:t>
            </w:r>
          </w:p>
          <w:p w:rsidR="000A49A8" w:rsidP="0032136C" w:rsidRDefault="000A49A8" w14:paraId="6B22CEC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479A" w:rsidTr="6ACCABDD" w14:paraId="4A718E89" w14:textId="77777777">
        <w:tc>
          <w:tcPr>
            <w:tcW w:w="4445" w:type="dxa"/>
            <w:tcMar/>
          </w:tcPr>
          <w:p w:rsidR="00BC479A" w:rsidP="0032136C" w:rsidRDefault="00BC479A" w14:paraId="6183632D" w14:textId="34DD69C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Lichamelijke opvoeding:</w:t>
            </w:r>
          </w:p>
        </w:tc>
        <w:tc>
          <w:tcPr>
            <w:tcW w:w="4446" w:type="dxa"/>
            <w:tcMar/>
          </w:tcPr>
          <w:p w:rsidR="00BC479A" w:rsidP="0032136C" w:rsidRDefault="00BC479A" w14:paraId="77966FA6" w14:textId="0A4FF929">
            <w:pPr>
              <w:rPr>
                <w:sz w:val="24"/>
                <w:szCs w:val="24"/>
              </w:rPr>
            </w:pPr>
            <w:r w:rsidRPr="6BAC6D26">
              <w:rPr>
                <w:sz w:val="24"/>
                <w:szCs w:val="24"/>
              </w:rPr>
              <w:t>T-shirt met logo van de school, een effen sportbroek/short, sportschoenen.</w:t>
            </w:r>
          </w:p>
          <w:p w:rsidR="00BC479A" w:rsidP="0032136C" w:rsidRDefault="00BC479A" w14:paraId="0880A61E" w14:textId="614620A0">
            <w:pPr>
              <w:tabs>
                <w:tab w:val="left" w:pos="141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E4DF0" w:rsidTr="6ACCABDD" w14:paraId="1E455E39" w14:textId="77777777">
        <w:tc>
          <w:tcPr>
            <w:tcW w:w="4445" w:type="dxa"/>
            <w:tcMar/>
          </w:tcPr>
          <w:p w:rsidR="00AE4DF0" w:rsidP="0032136C" w:rsidRDefault="003D1D69" w14:paraId="126E8064" w14:textId="40A55572">
            <w:pPr>
              <w:rPr>
                <w:sz w:val="24"/>
              </w:rPr>
            </w:pPr>
            <w:r>
              <w:rPr>
                <w:sz w:val="24"/>
              </w:rPr>
              <w:t>Maatschappelijke vorming:</w:t>
            </w:r>
          </w:p>
        </w:tc>
        <w:tc>
          <w:tcPr>
            <w:tcW w:w="4446" w:type="dxa"/>
            <w:tcMar/>
          </w:tcPr>
          <w:p w:rsidRPr="6BAC6D26" w:rsidR="003D1D69" w:rsidP="0032136C" w:rsidRDefault="003D1D69" w14:paraId="34403531" w14:textId="2704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ringmap</w:t>
            </w:r>
            <w:r w:rsidR="00B21DD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Schrijfmateriaal:</w:t>
            </w:r>
            <w:r w:rsidR="00C011CA">
              <w:rPr>
                <w:sz w:val="24"/>
                <w:szCs w:val="24"/>
              </w:rPr>
              <w:t xml:space="preserve"> balpen</w:t>
            </w:r>
            <w:r w:rsidR="00F3426E">
              <w:rPr>
                <w:sz w:val="24"/>
                <w:szCs w:val="24"/>
              </w:rPr>
              <w:t xml:space="preserve"> en </w:t>
            </w:r>
            <w:proofErr w:type="spellStart"/>
            <w:r w:rsidR="00C011CA">
              <w:rPr>
                <w:sz w:val="24"/>
                <w:szCs w:val="24"/>
              </w:rPr>
              <w:t>fluostift</w:t>
            </w:r>
            <w:r w:rsidR="00B21DDA">
              <w:rPr>
                <w:sz w:val="24"/>
                <w:szCs w:val="24"/>
              </w:rPr>
              <w:t>en</w:t>
            </w:r>
            <w:proofErr w:type="spellEnd"/>
            <w:r w:rsidR="00F3426E">
              <w:rPr>
                <w:sz w:val="24"/>
                <w:szCs w:val="24"/>
              </w:rPr>
              <w:t xml:space="preserve"> en</w:t>
            </w:r>
            <w:r w:rsidR="00B21DDA">
              <w:rPr>
                <w:sz w:val="24"/>
                <w:szCs w:val="24"/>
              </w:rPr>
              <w:t xml:space="preserve"> schaar</w:t>
            </w:r>
            <w:r w:rsidR="00F3426E">
              <w:rPr>
                <w:sz w:val="24"/>
                <w:szCs w:val="24"/>
              </w:rPr>
              <w:t xml:space="preserve"> en lijm</w:t>
            </w:r>
          </w:p>
        </w:tc>
      </w:tr>
      <w:tr w:rsidR="00BC479A" w:rsidTr="6ACCABDD" w14:paraId="58A0ED07" w14:textId="77777777">
        <w:tc>
          <w:tcPr>
            <w:tcW w:w="4445" w:type="dxa"/>
            <w:tcMar/>
          </w:tcPr>
          <w:p w:rsidR="00BC479A" w:rsidP="0032136C" w:rsidRDefault="00BC479A" w14:paraId="3263C951" w14:textId="0BC74DE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Engels:</w:t>
            </w:r>
          </w:p>
        </w:tc>
        <w:tc>
          <w:tcPr>
            <w:tcW w:w="4446" w:type="dxa"/>
            <w:tcMar/>
          </w:tcPr>
          <w:p w:rsidR="00BC479A" w:rsidP="0032136C" w:rsidRDefault="00BC479A" w14:paraId="0314F2A5" w14:textId="4E8B57CA">
            <w:pPr>
              <w:rPr>
                <w:sz w:val="24"/>
                <w:szCs w:val="24"/>
              </w:rPr>
            </w:pPr>
            <w:r w:rsidRPr="5FE03C3C">
              <w:rPr>
                <w:sz w:val="24"/>
                <w:szCs w:val="24"/>
              </w:rPr>
              <w:t>1 ringmap</w:t>
            </w:r>
            <w:r w:rsidR="006B4398">
              <w:rPr>
                <w:sz w:val="24"/>
                <w:szCs w:val="24"/>
              </w:rPr>
              <w:t xml:space="preserve"> </w:t>
            </w:r>
            <w:r w:rsidR="00521F97">
              <w:rPr>
                <w:sz w:val="24"/>
                <w:szCs w:val="24"/>
              </w:rPr>
              <w:t>of</w:t>
            </w:r>
            <w:r w:rsidR="006B4398">
              <w:rPr>
                <w:sz w:val="24"/>
                <w:szCs w:val="24"/>
              </w:rPr>
              <w:t xml:space="preserve"> </w:t>
            </w:r>
            <w:r w:rsidRPr="5FE03C3C">
              <w:rPr>
                <w:sz w:val="24"/>
                <w:szCs w:val="24"/>
              </w:rPr>
              <w:t xml:space="preserve">bestekmapje </w:t>
            </w:r>
          </w:p>
          <w:p w:rsidRPr="00314232" w:rsidR="006B4398" w:rsidP="0032136C" w:rsidRDefault="006B4398" w14:paraId="392EEF59" w14:textId="13AD86B1">
            <w:pPr>
              <w:rPr>
                <w:sz w:val="24"/>
                <w:szCs w:val="24"/>
              </w:rPr>
            </w:pPr>
          </w:p>
        </w:tc>
      </w:tr>
      <w:tr w:rsidR="00BC479A" w:rsidTr="6ACCABDD" w14:paraId="4356E299" w14:textId="77777777">
        <w:tc>
          <w:tcPr>
            <w:tcW w:w="4445" w:type="dxa"/>
            <w:tcMar/>
          </w:tcPr>
          <w:p w:rsidR="00BC479A" w:rsidP="0032136C" w:rsidRDefault="00BC479A" w14:paraId="30B216D6" w14:textId="5C2C4F5A">
            <w:pPr>
              <w:rPr>
                <w:b/>
                <w:bCs/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Frans:</w:t>
            </w:r>
          </w:p>
        </w:tc>
        <w:tc>
          <w:tcPr>
            <w:tcW w:w="4446" w:type="dxa"/>
            <w:tcMar/>
          </w:tcPr>
          <w:p w:rsidRPr="0006108A" w:rsidR="00E93004" w:rsidP="0006108A" w:rsidRDefault="00BC479A" w14:paraId="3B22DBCC" w14:textId="2B0EEDC6">
            <w:pPr>
              <w:rPr>
                <w:sz w:val="24"/>
                <w:szCs w:val="24"/>
              </w:rPr>
            </w:pPr>
            <w:r w:rsidRPr="2F29B7AF">
              <w:rPr>
                <w:sz w:val="24"/>
                <w:szCs w:val="24"/>
              </w:rPr>
              <w:t>1 ringmap</w:t>
            </w:r>
            <w:r w:rsidR="00866745">
              <w:rPr>
                <w:sz w:val="24"/>
                <w:szCs w:val="24"/>
              </w:rPr>
              <w:br/>
            </w:r>
            <w:r w:rsidR="00866745">
              <w:rPr>
                <w:sz w:val="24"/>
                <w:szCs w:val="24"/>
              </w:rPr>
              <w:t xml:space="preserve">Enkele losse </w:t>
            </w:r>
            <w:r w:rsidR="00F04DD1">
              <w:rPr>
                <w:sz w:val="24"/>
                <w:szCs w:val="24"/>
              </w:rPr>
              <w:t>cursus</w:t>
            </w:r>
            <w:r w:rsidR="002E519E">
              <w:rPr>
                <w:sz w:val="24"/>
                <w:szCs w:val="24"/>
              </w:rPr>
              <w:t>blaadjes</w:t>
            </w:r>
            <w:r w:rsidR="002E519E">
              <w:rPr>
                <w:sz w:val="24"/>
                <w:szCs w:val="24"/>
              </w:rPr>
              <w:br/>
            </w:r>
            <w:r w:rsidR="002E519E">
              <w:rPr>
                <w:sz w:val="24"/>
                <w:szCs w:val="24"/>
              </w:rPr>
              <w:t xml:space="preserve">In pennenzak: </w:t>
            </w:r>
            <w:proofErr w:type="spellStart"/>
            <w:r w:rsidR="002E519E">
              <w:rPr>
                <w:sz w:val="24"/>
                <w:szCs w:val="24"/>
              </w:rPr>
              <w:t>fluostift</w:t>
            </w:r>
            <w:proofErr w:type="spellEnd"/>
            <w:r w:rsidR="002E519E">
              <w:rPr>
                <w:sz w:val="24"/>
                <w:szCs w:val="24"/>
              </w:rPr>
              <w:t>, meetlat, rode of groene</w:t>
            </w:r>
            <w:r w:rsidR="00625157">
              <w:rPr>
                <w:sz w:val="24"/>
                <w:szCs w:val="24"/>
              </w:rPr>
              <w:t xml:space="preserve"> stylo, potlood</w:t>
            </w:r>
            <w:r w:rsidR="00866745">
              <w:rPr>
                <w:sz w:val="24"/>
                <w:szCs w:val="24"/>
              </w:rPr>
              <w:t xml:space="preserve"> </w:t>
            </w:r>
          </w:p>
        </w:tc>
      </w:tr>
      <w:tr w:rsidR="00BC479A" w:rsidTr="6ACCABDD" w14:paraId="25552873" w14:textId="77777777">
        <w:tc>
          <w:tcPr>
            <w:tcW w:w="4445" w:type="dxa"/>
            <w:tcMar/>
          </w:tcPr>
          <w:p w:rsidR="00BC479A" w:rsidP="0032136C" w:rsidRDefault="00BC479A" w14:paraId="773FD7FA" w14:textId="6D081C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Nederlands:</w:t>
            </w:r>
          </w:p>
        </w:tc>
        <w:tc>
          <w:tcPr>
            <w:tcW w:w="4446" w:type="dxa"/>
            <w:tcMar/>
          </w:tcPr>
          <w:p w:rsidR="006753F4" w:rsidP="009F2D2E" w:rsidRDefault="009F2D2E" w14:paraId="3990AF82" w14:textId="158488C4">
            <w:pPr>
              <w:rPr>
                <w:sz w:val="24"/>
                <w:szCs w:val="24"/>
              </w:rPr>
            </w:pPr>
            <w:r w:rsidRPr="6ACCABDD" w:rsidR="6ACCABDD">
              <w:rPr>
                <w:sz w:val="24"/>
                <w:szCs w:val="24"/>
              </w:rPr>
              <w:t xml:space="preserve">1 ringmap(kan met ander vak samen eventueel)- 5 plastic mapjes- enkele losse cursusblaadjes met lijntjes- </w:t>
            </w:r>
            <w:r>
              <w:br/>
            </w:r>
            <w:proofErr w:type="gramStart"/>
            <w:r w:rsidRPr="6ACCABDD" w:rsidR="6ACCABDD">
              <w:rPr>
                <w:sz w:val="24"/>
                <w:szCs w:val="24"/>
              </w:rPr>
              <w:t>schaar</w:t>
            </w:r>
            <w:proofErr w:type="gramEnd"/>
            <w:r w:rsidRPr="6ACCABDD" w:rsidR="6ACCABDD">
              <w:rPr>
                <w:sz w:val="24"/>
                <w:szCs w:val="24"/>
              </w:rPr>
              <w:t xml:space="preserve">/lijm/kleurtjes (standaard in </w:t>
            </w:r>
            <w:proofErr w:type="gramStart"/>
            <w:r w:rsidRPr="6ACCABDD" w:rsidR="6ACCABDD">
              <w:rPr>
                <w:sz w:val="24"/>
                <w:szCs w:val="24"/>
              </w:rPr>
              <w:t>pennenzak)-</w:t>
            </w:r>
            <w:proofErr w:type="gramEnd"/>
            <w:r w:rsidRPr="6ACCABDD" w:rsidR="6ACCABDD">
              <w:rPr>
                <w:sz w:val="24"/>
                <w:szCs w:val="24"/>
              </w:rPr>
              <w:t xml:space="preserve"> potlood- </w:t>
            </w:r>
            <w:proofErr w:type="spellStart"/>
            <w:r w:rsidRPr="6ACCABDD" w:rsidR="6ACCABDD">
              <w:rPr>
                <w:sz w:val="24"/>
                <w:szCs w:val="24"/>
              </w:rPr>
              <w:t>markeerstiften</w:t>
            </w:r>
            <w:proofErr w:type="spellEnd"/>
            <w:r w:rsidRPr="6ACCABDD" w:rsidR="6ACCABDD">
              <w:rPr>
                <w:sz w:val="24"/>
                <w:szCs w:val="24"/>
              </w:rPr>
              <w:t>- groene en blauwe balpen</w:t>
            </w:r>
          </w:p>
          <w:p w:rsidRPr="005A3660" w:rsidR="007171CF" w:rsidP="009F2D2E" w:rsidRDefault="007171CF" w14:paraId="674D8E33" w14:textId="26F47393">
            <w:pPr>
              <w:rPr>
                <w:sz w:val="24"/>
                <w:szCs w:val="24"/>
              </w:rPr>
            </w:pPr>
          </w:p>
        </w:tc>
      </w:tr>
      <w:tr w:rsidR="00BC479A" w:rsidTr="6ACCABDD" w14:paraId="235D1548" w14:textId="77777777">
        <w:tc>
          <w:tcPr>
            <w:tcW w:w="4445" w:type="dxa"/>
            <w:tcMar/>
          </w:tcPr>
          <w:p w:rsidR="00291F0E" w:rsidP="767C41E5" w:rsidRDefault="00291F0E" w14:paraId="4DF2D7DC" w14:textId="77777777">
            <w:pPr>
              <w:rPr>
                <w:sz w:val="24"/>
                <w:szCs w:val="24"/>
                <w:highlight w:val="yellow"/>
              </w:rPr>
            </w:pPr>
          </w:p>
          <w:p w:rsidR="00BC479A" w:rsidP="767C41E5" w:rsidRDefault="00301649" w14:paraId="14FED8F6" w14:textId="2698C60E">
            <w:pPr>
              <w:rPr>
                <w:sz w:val="24"/>
                <w:szCs w:val="24"/>
                <w:highlight w:val="yellow"/>
              </w:rPr>
            </w:pPr>
            <w:r w:rsidRPr="767C41E5" w:rsidR="767C41E5">
              <w:rPr>
                <w:sz w:val="24"/>
                <w:szCs w:val="24"/>
                <w:highlight w:val="yellow"/>
              </w:rPr>
              <w:t>Wiskunde:</w:t>
            </w:r>
          </w:p>
        </w:tc>
        <w:tc>
          <w:tcPr>
            <w:tcW w:w="4446" w:type="dxa"/>
            <w:tcMar/>
          </w:tcPr>
          <w:p w:rsidR="00291F0E" w:rsidP="767C41E5" w:rsidRDefault="00291F0E" w14:paraId="2C211330" w14:textId="77777777">
            <w:pPr>
              <w:rPr>
                <w:sz w:val="24"/>
                <w:szCs w:val="24"/>
                <w:highlight w:val="yellow"/>
              </w:rPr>
            </w:pPr>
          </w:p>
          <w:p w:rsidR="00301649" w:rsidP="767C41E5" w:rsidRDefault="003F4FF9" w14:paraId="412EB7DB" w14:textId="784FE56A">
            <w:pPr>
              <w:rPr>
                <w:sz w:val="24"/>
                <w:szCs w:val="24"/>
                <w:highlight w:val="yellow"/>
              </w:rPr>
            </w:pPr>
            <w:r w:rsidRPr="767C41E5" w:rsidR="767C41E5">
              <w:rPr>
                <w:sz w:val="24"/>
                <w:szCs w:val="24"/>
                <w:highlight w:val="yellow"/>
              </w:rPr>
              <w:t>Handboek in een ringmap</w:t>
            </w:r>
          </w:p>
          <w:p w:rsidR="00291F0E" w:rsidP="767C41E5" w:rsidRDefault="00291F0E" w14:paraId="26377F8A" w14:textId="1D980B52">
            <w:pPr>
              <w:rPr>
                <w:sz w:val="24"/>
                <w:szCs w:val="24"/>
                <w:highlight w:val="yellow"/>
              </w:rPr>
            </w:pPr>
            <w:r w:rsidRPr="767C41E5" w:rsidR="767C41E5">
              <w:rPr>
                <w:sz w:val="24"/>
                <w:szCs w:val="24"/>
                <w:highlight w:val="yellow"/>
              </w:rPr>
              <w:t>3 Bestekmapjes</w:t>
            </w:r>
          </w:p>
          <w:p w:rsidR="00291F0E" w:rsidP="767C41E5" w:rsidRDefault="00291F0E" w14:paraId="39DC4ECC" w14:textId="6E1A28A7">
            <w:pPr>
              <w:rPr>
                <w:sz w:val="24"/>
                <w:szCs w:val="24"/>
                <w:highlight w:val="yellow"/>
              </w:rPr>
            </w:pPr>
            <w:r w:rsidRPr="767C41E5" w:rsidR="767C41E5">
              <w:rPr>
                <w:sz w:val="24"/>
                <w:szCs w:val="24"/>
                <w:highlight w:val="yellow"/>
              </w:rPr>
              <w:t>Aparte pennenzak wiskunde met daarin</w:t>
            </w:r>
            <w:r w:rsidRPr="767C41E5" w:rsidR="767C41E5">
              <w:rPr>
                <w:sz w:val="24"/>
                <w:szCs w:val="24"/>
                <w:highlight w:val="yellow"/>
              </w:rPr>
              <w:t xml:space="preserve"> gewone rekenmachine</w:t>
            </w:r>
          </w:p>
          <w:p w:rsidR="63077E22" w:rsidP="767C41E5" w:rsidRDefault="63077E22" w14:paraId="04FA07D5" w14:textId="5714DEDF">
            <w:pPr>
              <w:pStyle w:val="Standaard"/>
              <w:rPr>
                <w:sz w:val="24"/>
                <w:szCs w:val="24"/>
                <w:highlight w:val="yellow"/>
              </w:rPr>
            </w:pPr>
            <w:proofErr w:type="gramStart"/>
            <w:r w:rsidRPr="767C41E5" w:rsidR="767C41E5">
              <w:rPr>
                <w:sz w:val="24"/>
                <w:szCs w:val="24"/>
                <w:highlight w:val="yellow"/>
              </w:rPr>
              <w:t>geodriehoek</w:t>
            </w:r>
            <w:proofErr w:type="gramEnd"/>
          </w:p>
          <w:p w:rsidRPr="003D26EB" w:rsidR="00BC479A" w:rsidP="767C41E5" w:rsidRDefault="00BC479A" w14:paraId="0FD617D6" w14:textId="245896E1">
            <w:pPr>
              <w:rPr>
                <w:sz w:val="24"/>
                <w:szCs w:val="24"/>
                <w:highlight w:val="yellow"/>
              </w:rPr>
            </w:pPr>
            <w:r w:rsidRPr="767C41E5" w:rsidR="767C41E5">
              <w:rPr>
                <w:sz w:val="24"/>
                <w:szCs w:val="24"/>
                <w:highlight w:val="yellow"/>
              </w:rPr>
              <w:t>Rode, blauwe, groen en zwarte balpen, potlood en gom</w:t>
            </w:r>
            <w:r>
              <w:br/>
            </w:r>
            <w:proofErr w:type="spellStart"/>
            <w:r w:rsidRPr="767C41E5" w:rsidR="767C41E5">
              <w:rPr>
                <w:sz w:val="24"/>
                <w:szCs w:val="24"/>
                <w:highlight w:val="yellow"/>
              </w:rPr>
              <w:t>Fluostift</w:t>
            </w:r>
            <w:proofErr w:type="spellEnd"/>
            <w:r w:rsidRPr="767C41E5" w:rsidR="767C41E5">
              <w:rPr>
                <w:sz w:val="24"/>
                <w:szCs w:val="24"/>
                <w:highlight w:val="yellow"/>
              </w:rPr>
              <w:t xml:space="preserve"> (2 kleuren), geodriehoek</w:t>
            </w:r>
            <w:r>
              <w:br/>
            </w:r>
            <w:r w:rsidRPr="767C41E5" w:rsidR="767C41E5">
              <w:rPr>
                <w:sz w:val="24"/>
                <w:szCs w:val="24"/>
                <w:highlight w:val="yellow"/>
              </w:rPr>
              <w:t>Whiteboardstiftje</w:t>
            </w:r>
            <w:r>
              <w:br/>
            </w:r>
          </w:p>
        </w:tc>
      </w:tr>
      <w:tr w:rsidR="00BC479A" w:rsidTr="6ACCABDD" w14:paraId="4F598502" w14:textId="77777777">
        <w:tc>
          <w:tcPr>
            <w:tcW w:w="4445" w:type="dxa"/>
            <w:tcMar/>
          </w:tcPr>
          <w:p w:rsidR="00BC479A" w:rsidP="0032136C" w:rsidRDefault="00301649" w14:paraId="2DEF8274" w14:textId="63ECFE18">
            <w:pPr>
              <w:tabs>
                <w:tab w:val="left" w:pos="1230"/>
              </w:tabs>
              <w:rPr>
                <w:sz w:val="24"/>
              </w:rPr>
            </w:pPr>
            <w:r w:rsidRPr="59A27CF3">
              <w:rPr>
                <w:sz w:val="24"/>
                <w:szCs w:val="24"/>
              </w:rPr>
              <w:lastRenderedPageBreak/>
              <w:t>Artistieke vorming:</w:t>
            </w:r>
          </w:p>
        </w:tc>
        <w:tc>
          <w:tcPr>
            <w:tcW w:w="4446" w:type="dxa"/>
            <w:tcMar/>
          </w:tcPr>
          <w:p w:rsidR="00301649" w:rsidP="0032136C" w:rsidRDefault="00301649" w14:paraId="1510762D" w14:textId="3716C904">
            <w:pPr>
              <w:rPr>
                <w:rFonts w:eastAsia="Century Gothic" w:cs="Century Gothic"/>
                <w:sz w:val="24"/>
                <w:szCs w:val="24"/>
              </w:rPr>
            </w:pPr>
            <w:r w:rsidRPr="7940F607">
              <w:rPr>
                <w:rFonts w:eastAsia="Century Gothic" w:cs="Century Gothic"/>
                <w:sz w:val="24"/>
                <w:szCs w:val="24"/>
              </w:rPr>
              <w:t xml:space="preserve">1 </w:t>
            </w:r>
            <w:r w:rsidR="003D26EB">
              <w:rPr>
                <w:rFonts w:eastAsia="Century Gothic" w:cs="Century Gothic"/>
                <w:sz w:val="24"/>
                <w:szCs w:val="24"/>
              </w:rPr>
              <w:t>bestekmapje</w:t>
            </w:r>
            <w:r w:rsidR="005D5FD1">
              <w:rPr>
                <w:rFonts w:eastAsia="Century Gothic" w:cs="Century Gothic"/>
                <w:sz w:val="24"/>
                <w:szCs w:val="24"/>
              </w:rPr>
              <w:t>+ enkele plastic insteekmapjes</w:t>
            </w:r>
            <w:r>
              <w:br/>
            </w:r>
          </w:p>
          <w:p w:rsidR="00301649" w:rsidP="0032136C" w:rsidRDefault="00301649" w14:paraId="33925538" w14:textId="3C74C96A">
            <w:pPr>
              <w:rPr>
                <w:rFonts w:eastAsia="Century Gothic" w:cs="Century Gothic"/>
                <w:sz w:val="24"/>
                <w:szCs w:val="24"/>
              </w:rPr>
            </w:pPr>
            <w:r w:rsidRPr="7940F607">
              <w:rPr>
                <w:rFonts w:eastAsia="Century Gothic" w:cs="Century Gothic"/>
                <w:sz w:val="24"/>
                <w:szCs w:val="24"/>
              </w:rPr>
              <w:t xml:space="preserve">Ander creatief materiaal is beschikbaar in de klas en wordt </w:t>
            </w:r>
            <w:r w:rsidR="004D12CE">
              <w:rPr>
                <w:rFonts w:eastAsia="Century Gothic" w:cs="Century Gothic"/>
                <w:sz w:val="24"/>
                <w:szCs w:val="24"/>
              </w:rPr>
              <w:t xml:space="preserve">éénmalig </w:t>
            </w:r>
            <w:r w:rsidRPr="7940F607">
              <w:rPr>
                <w:rFonts w:eastAsia="Century Gothic" w:cs="Century Gothic"/>
                <w:sz w:val="24"/>
                <w:szCs w:val="24"/>
              </w:rPr>
              <w:t>via de schoolrekening aangerekend.</w:t>
            </w:r>
          </w:p>
          <w:p w:rsidR="00BC479A" w:rsidP="0032136C" w:rsidRDefault="00BC479A" w14:paraId="586C572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479A" w:rsidTr="6ACCABDD" w14:paraId="0F5971E5" w14:textId="77777777">
        <w:tc>
          <w:tcPr>
            <w:tcW w:w="4445" w:type="dxa"/>
            <w:tcMar/>
          </w:tcPr>
          <w:p w:rsidR="00BC479A" w:rsidP="0032136C" w:rsidRDefault="00713A6E" w14:paraId="321E2ED5" w14:textId="1AF5F3F6">
            <w:pPr>
              <w:rPr>
                <w:sz w:val="24"/>
              </w:rPr>
            </w:pPr>
            <w:r>
              <w:rPr>
                <w:sz w:val="24"/>
              </w:rPr>
              <w:t>Techniek:</w:t>
            </w:r>
          </w:p>
        </w:tc>
        <w:tc>
          <w:tcPr>
            <w:tcW w:w="4446" w:type="dxa"/>
            <w:tcMar/>
          </w:tcPr>
          <w:p w:rsidRPr="00713A6E" w:rsidR="00713A6E" w:rsidP="00590016" w:rsidRDefault="004D12CE" w14:paraId="4AF76138" w14:textId="5A04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7E5C1A0C" w:rsidR="00713A6E">
              <w:rPr>
                <w:sz w:val="24"/>
                <w:szCs w:val="24"/>
              </w:rPr>
              <w:t>Dunne ringmap</w:t>
            </w:r>
            <w:r w:rsidR="005900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 </w:t>
            </w:r>
            <w:r w:rsidRPr="7E5C1A0C" w:rsidR="00713A6E">
              <w:rPr>
                <w:sz w:val="24"/>
                <w:szCs w:val="24"/>
              </w:rPr>
              <w:t>Bestekmapje</w:t>
            </w:r>
          </w:p>
        </w:tc>
      </w:tr>
      <w:tr w:rsidR="00713A6E" w:rsidTr="6ACCABDD" w14:paraId="63C6B211" w14:textId="77777777">
        <w:tc>
          <w:tcPr>
            <w:tcW w:w="4445" w:type="dxa"/>
            <w:tcMar/>
          </w:tcPr>
          <w:p w:rsidR="00713A6E" w:rsidP="0032136C" w:rsidRDefault="00713A6E" w14:paraId="4B98FE4D" w14:textId="56906F0A">
            <w:pPr>
              <w:rPr>
                <w:sz w:val="24"/>
              </w:rPr>
            </w:pPr>
            <w:r w:rsidRPr="0032567B">
              <w:rPr>
                <w:sz w:val="24"/>
                <w:szCs w:val="24"/>
              </w:rPr>
              <w:t>Natuu</w:t>
            </w:r>
            <w:r w:rsidR="00CD5784">
              <w:rPr>
                <w:sz w:val="24"/>
                <w:szCs w:val="24"/>
              </w:rPr>
              <w:t>r &amp; Ruimte:</w:t>
            </w:r>
          </w:p>
        </w:tc>
        <w:tc>
          <w:tcPr>
            <w:tcW w:w="4446" w:type="dxa"/>
            <w:tcMar/>
          </w:tcPr>
          <w:p w:rsidRPr="009F6840" w:rsidR="00713A6E" w:rsidP="0032136C" w:rsidRDefault="006A16BD" w14:paraId="0865E368" w14:textId="6A010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Leerwerkboek</w:t>
            </w:r>
            <w:r w:rsidR="00FD5D85">
              <w:rPr>
                <w:sz w:val="24"/>
                <w:szCs w:val="24"/>
              </w:rPr>
              <w:t xml:space="preserve"> “Nerf”</w:t>
            </w:r>
            <w:r w:rsidR="00FD5D85">
              <w:rPr>
                <w:sz w:val="24"/>
                <w:szCs w:val="24"/>
              </w:rPr>
              <w:br/>
            </w:r>
            <w:r w:rsidR="00FD5D85">
              <w:rPr>
                <w:sz w:val="24"/>
                <w:szCs w:val="24"/>
              </w:rPr>
              <w:t>ringmap en/of bestekmapje</w:t>
            </w:r>
            <w:r w:rsidR="00FD5D85">
              <w:rPr>
                <w:sz w:val="24"/>
                <w:szCs w:val="24"/>
              </w:rPr>
              <w:br/>
            </w:r>
            <w:r w:rsidR="00FD5D85">
              <w:rPr>
                <w:sz w:val="24"/>
                <w:szCs w:val="24"/>
              </w:rPr>
              <w:t>Markeerstiften</w:t>
            </w:r>
            <w:r w:rsidR="009A7EF2">
              <w:rPr>
                <w:sz w:val="24"/>
                <w:szCs w:val="24"/>
              </w:rPr>
              <w:t>: groen, geel, blauw</w:t>
            </w:r>
            <w:r w:rsidR="009A7EF2">
              <w:rPr>
                <w:sz w:val="24"/>
                <w:szCs w:val="24"/>
              </w:rPr>
              <w:br/>
            </w:r>
            <w:r w:rsidR="009A7EF2">
              <w:rPr>
                <w:sz w:val="24"/>
                <w:szCs w:val="24"/>
              </w:rPr>
              <w:t>Basis kleurpotloden+ schrijfgerief</w:t>
            </w:r>
          </w:p>
          <w:p w:rsidRPr="7E5C1A0C" w:rsidR="00713A6E" w:rsidP="0032136C" w:rsidRDefault="00713A6E" w14:paraId="4760B32D" w14:textId="77777777">
            <w:pPr>
              <w:rPr>
                <w:sz w:val="24"/>
                <w:szCs w:val="24"/>
              </w:rPr>
            </w:pPr>
          </w:p>
        </w:tc>
      </w:tr>
      <w:tr w:rsidR="00B32178" w:rsidTr="6ACCABDD" w14:paraId="2819E7BB" w14:textId="77777777">
        <w:tc>
          <w:tcPr>
            <w:tcW w:w="4445" w:type="dxa"/>
            <w:tcMar/>
          </w:tcPr>
          <w:p w:rsidRPr="00297273" w:rsidR="00763FD6" w:rsidP="00297273" w:rsidRDefault="00AB7287" w14:paraId="5A3DF2F4" w14:textId="1BE88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</w:t>
            </w:r>
            <w:r w:rsidR="00763FD6">
              <w:rPr>
                <w:sz w:val="24"/>
                <w:szCs w:val="24"/>
              </w:rPr>
              <w:t>optie:</w:t>
            </w:r>
          </w:p>
          <w:p w:rsidR="0004388E" w:rsidP="00763FD6" w:rsidRDefault="0004388E" w14:paraId="1CD6DD55" w14:textId="7777777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</w:t>
            </w:r>
            <w:r w:rsidR="00B750D1">
              <w:rPr>
                <w:sz w:val="24"/>
                <w:szCs w:val="24"/>
              </w:rPr>
              <w:t>mie &amp; Organisatie</w:t>
            </w:r>
          </w:p>
          <w:p w:rsidR="00B750D1" w:rsidP="00763FD6" w:rsidRDefault="00B750D1" w14:paraId="0985B2AF" w14:textId="7777777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Maatschappij &amp; Welzijn</w:t>
            </w:r>
          </w:p>
          <w:p w:rsidRPr="00B750D1" w:rsidR="00B750D1" w:rsidP="00B750D1" w:rsidRDefault="00B750D1" w14:paraId="3164480D" w14:textId="7FAC2148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tcMar/>
          </w:tcPr>
          <w:p w:rsidR="00B32178" w:rsidP="0032136C" w:rsidRDefault="00B750D1" w14:paraId="7790B83D" w14:textId="0F19CD3B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B6373">
              <w:rPr>
                <w:b/>
                <w:bCs/>
                <w:color w:val="C45911" w:themeColor="accent2" w:themeShade="BF"/>
                <w:sz w:val="24"/>
                <w:szCs w:val="24"/>
              </w:rPr>
              <w:t>Basisoptie Economie en</w:t>
            </w:r>
            <w:r w:rsidR="00297273">
              <w:rPr>
                <w:b/>
                <w:bCs/>
                <w:color w:val="C45911" w:themeColor="accent2" w:themeShade="BF"/>
                <w:sz w:val="24"/>
                <w:szCs w:val="24"/>
              </w:rPr>
              <w:br/>
            </w:r>
            <w:r w:rsidRPr="007B6373">
              <w:rPr>
                <w:b/>
                <w:bCs/>
                <w:color w:val="C45911" w:themeColor="accent2" w:themeShade="BF"/>
                <w:sz w:val="24"/>
                <w:szCs w:val="24"/>
              </w:rPr>
              <w:t>Organisatie</w:t>
            </w:r>
            <w:r w:rsidRPr="007B6373" w:rsidR="004346D5">
              <w:rPr>
                <w:b/>
                <w:bCs/>
                <w:color w:val="C45911" w:themeColor="accent2" w:themeShade="BF"/>
                <w:sz w:val="24"/>
                <w:szCs w:val="24"/>
              </w:rPr>
              <w:t>:</w:t>
            </w:r>
          </w:p>
          <w:p w:rsidRPr="00E14681" w:rsidR="007B6373" w:rsidP="007B6373" w:rsidRDefault="00720D12" w14:paraId="2385C6A9" w14:textId="347E306C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grote </w:t>
            </w:r>
            <w:r w:rsidR="0098046B">
              <w:rPr>
                <w:sz w:val="24"/>
                <w:szCs w:val="24"/>
              </w:rPr>
              <w:t xml:space="preserve">ringmap mat daarin het volledige handboek </w:t>
            </w:r>
            <w:r w:rsidR="00E14681">
              <w:rPr>
                <w:sz w:val="24"/>
                <w:szCs w:val="24"/>
              </w:rPr>
              <w:br/>
            </w:r>
            <w:r w:rsidR="00E14681">
              <w:rPr>
                <w:sz w:val="24"/>
                <w:szCs w:val="24"/>
              </w:rPr>
              <w:t>Deze map wordt in de klas bewaard</w:t>
            </w:r>
          </w:p>
          <w:p w:rsidRPr="00ED290D" w:rsidR="00E14681" w:rsidP="007B6373" w:rsidRDefault="00E14681" w14:paraId="739569A9" w14:textId="7A93C7B1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bestekmapje voor de toetsen</w:t>
            </w:r>
          </w:p>
          <w:p w:rsidRPr="00ED290D" w:rsidR="00ED290D" w:rsidP="007B6373" w:rsidRDefault="00ED290D" w14:paraId="788EFA69" w14:textId="5115CA75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tussenbladen of plastiek mapjes</w:t>
            </w:r>
          </w:p>
          <w:p w:rsidRPr="00483118" w:rsidR="00ED290D" w:rsidP="007B6373" w:rsidRDefault="00ED290D" w14:paraId="6E3AD225" w14:textId="763C11FA">
            <w:pPr>
              <w:pStyle w:val="Lijstalinea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Oortjes met ronde aansluiting (elke les bij</w:t>
            </w:r>
            <w:r w:rsidR="00E03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hebben)</w:t>
            </w:r>
          </w:p>
          <w:p w:rsidRPr="003C1AD1" w:rsidR="00870A37" w:rsidP="00870A37" w:rsidRDefault="00870A37" w14:paraId="1A4DDD7C" w14:textId="631FE33E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C1AD1">
              <w:rPr>
                <w:b/>
                <w:bCs/>
                <w:color w:val="C45911" w:themeColor="accent2" w:themeShade="BF"/>
                <w:sz w:val="24"/>
                <w:szCs w:val="24"/>
              </w:rPr>
              <w:t>Basisoptie Maatschappij en Welzijn:</w:t>
            </w:r>
          </w:p>
          <w:p w:rsidR="004346D5" w:rsidP="003C1AD1" w:rsidRDefault="003C1AD1" w14:paraId="49B1D07D" w14:textId="026290FF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123DD8" w:rsidR="75123DD8">
              <w:rPr>
                <w:sz w:val="24"/>
                <w:szCs w:val="24"/>
              </w:rPr>
              <w:t>1 bestekmapje</w:t>
            </w:r>
          </w:p>
          <w:p w:rsidR="003C1AD1" w:rsidP="003C1AD1" w:rsidRDefault="00135081" w14:paraId="07267F08" w14:textId="7A82A001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123DD8" w:rsidR="75123DD8">
              <w:rPr>
                <w:sz w:val="24"/>
                <w:szCs w:val="24"/>
              </w:rPr>
              <w:t>Cursusmateriaal= werkboekjes LEF</w:t>
            </w:r>
          </w:p>
          <w:p w:rsidRPr="00297273" w:rsidR="00135081" w:rsidP="00297273" w:rsidRDefault="00135081" w14:paraId="1753B28E" w14:textId="7E796B2C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Schrijfmateriaal</w:t>
            </w:r>
          </w:p>
          <w:p w:rsidRPr="00135081" w:rsidR="00135081" w:rsidP="00135081" w:rsidRDefault="00135081" w14:paraId="6F2CE353" w14:textId="7235DC5C">
            <w:pPr>
              <w:rPr>
                <w:sz w:val="24"/>
                <w:szCs w:val="24"/>
              </w:rPr>
            </w:pPr>
          </w:p>
        </w:tc>
      </w:tr>
      <w:tr w:rsidRPr="00FA0F44" w:rsidR="00713A6E" w:rsidTr="6ACCABDD" w14:paraId="4E796084" w14:textId="77777777">
        <w:tc>
          <w:tcPr>
            <w:tcW w:w="4445" w:type="dxa"/>
            <w:tcMar/>
          </w:tcPr>
          <w:p w:rsidR="00713A6E" w:rsidP="0032136C" w:rsidRDefault="00135081" w14:paraId="0DDFC96F" w14:textId="6611D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Keuzege</w:t>
            </w:r>
            <w:r w:rsidR="002B1B08">
              <w:rPr>
                <w:sz w:val="24"/>
                <w:szCs w:val="24"/>
              </w:rPr>
              <w:t>deelte:</w:t>
            </w:r>
          </w:p>
          <w:p w:rsidR="00C22DA2" w:rsidP="00930244" w:rsidRDefault="00930244" w14:paraId="5239066F" w14:textId="4FBD6D2D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Nederlands+ expressie</w:t>
            </w:r>
          </w:p>
          <w:p w:rsidRPr="00930244" w:rsidR="00930244" w:rsidP="00930244" w:rsidRDefault="00930244" w14:paraId="22D8E5E5" w14:textId="2959F03C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Frans-Engels</w:t>
            </w:r>
          </w:p>
          <w:p w:rsidRPr="0032567B" w:rsidR="002B1B08" w:rsidP="0032136C" w:rsidRDefault="002B1B08" w14:paraId="09549F45" w14:textId="1FB8C164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tcMar/>
          </w:tcPr>
          <w:p w:rsidR="001C3F35" w:rsidP="001C3F35" w:rsidRDefault="001E55D7" w14:paraId="4852BEB1" w14:textId="78308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Nederlands:</w:t>
            </w:r>
          </w:p>
          <w:p w:rsidR="001E55D7" w:rsidP="001E55D7" w:rsidRDefault="001E55D7" w14:paraId="7DAA6754" w14:textId="6181C34B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stevige rin</w:t>
            </w:r>
            <w:r w:rsidR="00C5612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map met een rug van 5cm</w:t>
            </w:r>
            <w:r w:rsidR="00B168FC">
              <w:rPr>
                <w:sz w:val="24"/>
                <w:szCs w:val="24"/>
              </w:rPr>
              <w:t xml:space="preserve"> met daarin je werkboek (niet los gescheurd)</w:t>
            </w:r>
            <w:r w:rsidR="00AB6278">
              <w:rPr>
                <w:sz w:val="24"/>
                <w:szCs w:val="24"/>
              </w:rPr>
              <w:br/>
            </w:r>
            <w:r w:rsidR="00AB6278">
              <w:rPr>
                <w:sz w:val="24"/>
                <w:szCs w:val="24"/>
              </w:rPr>
              <w:t>en 3 plastic mapjes</w:t>
            </w:r>
            <w:r w:rsidR="00AB6278">
              <w:rPr>
                <w:sz w:val="24"/>
                <w:szCs w:val="24"/>
              </w:rPr>
              <w:br/>
            </w:r>
            <w:r w:rsidR="00AB6278">
              <w:rPr>
                <w:sz w:val="24"/>
                <w:szCs w:val="24"/>
              </w:rPr>
              <w:t>Een halve blok cursusblaadjes</w:t>
            </w:r>
          </w:p>
          <w:p w:rsidR="00AB6278" w:rsidP="001E55D7" w:rsidRDefault="00AB6278" w14:paraId="52C3EAA4" w14:textId="4E4CF619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de ringmap een eti</w:t>
            </w:r>
            <w:r w:rsidR="00A316A1">
              <w:rPr>
                <w:sz w:val="24"/>
                <w:szCs w:val="24"/>
              </w:rPr>
              <w:t>ket met naam en klas</w:t>
            </w:r>
          </w:p>
          <w:p w:rsidR="00A316A1" w:rsidP="001E55D7" w:rsidRDefault="00A316A1" w14:paraId="3E8499E1" w14:textId="72F9ABEC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je werkboek ook eveneens een etiket met naam en klas</w:t>
            </w:r>
          </w:p>
          <w:p w:rsidR="00A316A1" w:rsidP="001E55D7" w:rsidRDefault="00A316A1" w14:paraId="56FF3E8F" w14:textId="5E079B61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rood bestekmapje</w:t>
            </w:r>
            <w:r w:rsidR="00B75080">
              <w:rPr>
                <w:sz w:val="24"/>
                <w:szCs w:val="24"/>
              </w:rPr>
              <w:t xml:space="preserve"> met daarop een etiket met naam en klas</w:t>
            </w:r>
          </w:p>
          <w:p w:rsidR="007E579D" w:rsidP="001E55D7" w:rsidRDefault="007E579D" w14:paraId="4EF1891D" w14:textId="0DFFB881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woordenboek</w:t>
            </w:r>
          </w:p>
          <w:p w:rsidR="007E579D" w:rsidP="001E55D7" w:rsidRDefault="007E579D" w14:paraId="47E27766" w14:textId="1E35ACDD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Markeerstiften</w:t>
            </w:r>
          </w:p>
          <w:p w:rsidR="007E579D" w:rsidP="007E579D" w:rsidRDefault="007E579D" w14:paraId="7F5FBCA9" w14:textId="41FB6A47">
            <w:pPr>
              <w:rPr>
                <w:b/>
                <w:bCs/>
                <w:sz w:val="24"/>
                <w:szCs w:val="24"/>
              </w:rPr>
            </w:pPr>
            <w:r w:rsidRPr="00C56122">
              <w:rPr>
                <w:b/>
                <w:bCs/>
                <w:sz w:val="24"/>
                <w:szCs w:val="24"/>
              </w:rPr>
              <w:t>Elke leerling is verantwoordelijk voor zijn eigen materiaal en</w:t>
            </w:r>
            <w:r w:rsidRPr="00C56122" w:rsidR="00C56122">
              <w:rPr>
                <w:b/>
                <w:bCs/>
                <w:sz w:val="24"/>
                <w:szCs w:val="24"/>
              </w:rPr>
              <w:t xml:space="preserve"> brengt dit ook elke les mee</w:t>
            </w:r>
            <w:r w:rsidR="00C56122">
              <w:rPr>
                <w:b/>
                <w:bCs/>
                <w:sz w:val="24"/>
                <w:szCs w:val="24"/>
              </w:rPr>
              <w:t>.</w:t>
            </w:r>
          </w:p>
          <w:p w:rsidR="00C56122" w:rsidP="007E579D" w:rsidRDefault="00C56122" w14:paraId="6E379A4D" w14:textId="77777777">
            <w:pPr>
              <w:rPr>
                <w:b/>
                <w:bCs/>
                <w:sz w:val="24"/>
                <w:szCs w:val="24"/>
              </w:rPr>
            </w:pPr>
          </w:p>
          <w:p w:rsidRPr="00C56122" w:rsidR="00C56122" w:rsidP="007E579D" w:rsidRDefault="00C56122" w14:paraId="11443995" w14:textId="77777777">
            <w:pPr>
              <w:rPr>
                <w:b/>
                <w:bCs/>
                <w:sz w:val="24"/>
                <w:szCs w:val="24"/>
              </w:rPr>
            </w:pPr>
          </w:p>
          <w:p w:rsidRPr="00F410BD" w:rsidR="00C22DA2" w:rsidP="001C3F35" w:rsidRDefault="00AE0F97" w14:paraId="2C3E4FE3" w14:textId="77777777">
            <w:pPr>
              <w:rPr>
                <w:b/>
                <w:bCs/>
                <w:sz w:val="24"/>
                <w:szCs w:val="24"/>
              </w:rPr>
            </w:pPr>
            <w:r w:rsidRPr="00F410BD">
              <w:rPr>
                <w:b/>
                <w:bCs/>
                <w:sz w:val="24"/>
                <w:szCs w:val="24"/>
              </w:rPr>
              <w:lastRenderedPageBreak/>
              <w:t>Taalverrijking Frans-Engels:</w:t>
            </w:r>
          </w:p>
          <w:p w:rsidR="00AE0F97" w:rsidP="001C3F35" w:rsidRDefault="00AE0F97" w14:paraId="2918F27B" w14:textId="60B8AEC6">
            <w:pPr>
              <w:rPr>
                <w:sz w:val="24"/>
                <w:szCs w:val="24"/>
                <w:lang w:val="nl-BE"/>
              </w:rPr>
            </w:pPr>
            <w:r w:rsidRPr="00FA0F44">
              <w:rPr>
                <w:sz w:val="24"/>
                <w:szCs w:val="24"/>
                <w:lang w:val="nl-BE"/>
              </w:rPr>
              <w:t>1</w:t>
            </w:r>
            <w:r w:rsidR="00F82532">
              <w:rPr>
                <w:sz w:val="24"/>
                <w:szCs w:val="24"/>
                <w:lang w:val="nl-BE"/>
              </w:rPr>
              <w:t xml:space="preserve"> </w:t>
            </w:r>
            <w:r w:rsidRPr="00FA0F44">
              <w:rPr>
                <w:sz w:val="24"/>
                <w:szCs w:val="24"/>
                <w:lang w:val="nl-BE"/>
              </w:rPr>
              <w:t>ringmap</w:t>
            </w:r>
            <w:r w:rsidR="00F82532">
              <w:rPr>
                <w:sz w:val="24"/>
                <w:szCs w:val="24"/>
                <w:lang w:val="nl-BE"/>
              </w:rPr>
              <w:t xml:space="preserve"> met 2 tabbladen</w:t>
            </w:r>
            <w:r w:rsidR="00F82532">
              <w:rPr>
                <w:sz w:val="24"/>
                <w:szCs w:val="24"/>
                <w:lang w:val="nl-BE"/>
              </w:rPr>
              <w:br/>
            </w:r>
            <w:proofErr w:type="spellStart"/>
            <w:r w:rsidR="00F82532">
              <w:rPr>
                <w:sz w:val="24"/>
                <w:szCs w:val="24"/>
                <w:lang w:val="nl-BE"/>
              </w:rPr>
              <w:t>F</w:t>
            </w:r>
            <w:r w:rsidRPr="00FA0F44">
              <w:rPr>
                <w:sz w:val="24"/>
                <w:szCs w:val="24"/>
                <w:lang w:val="nl-BE"/>
              </w:rPr>
              <w:t>luostift</w:t>
            </w:r>
            <w:proofErr w:type="spellEnd"/>
            <w:r w:rsidRPr="00FA0F44">
              <w:rPr>
                <w:sz w:val="24"/>
                <w:szCs w:val="24"/>
                <w:lang w:val="nl-BE"/>
              </w:rPr>
              <w:t>-</w:t>
            </w:r>
            <w:r w:rsidRPr="00FA0F44" w:rsidR="00FA0F44">
              <w:rPr>
                <w:sz w:val="24"/>
                <w:szCs w:val="24"/>
                <w:lang w:val="nl-BE"/>
              </w:rPr>
              <w:t xml:space="preserve"> </w:t>
            </w:r>
            <w:r w:rsidRPr="00FA0F44">
              <w:rPr>
                <w:sz w:val="24"/>
                <w:szCs w:val="24"/>
                <w:lang w:val="nl-BE"/>
              </w:rPr>
              <w:t>potlood-</w:t>
            </w:r>
            <w:r w:rsidR="00482E1C">
              <w:rPr>
                <w:sz w:val="24"/>
                <w:szCs w:val="24"/>
                <w:lang w:val="nl-BE"/>
              </w:rPr>
              <w:t xml:space="preserve"> </w:t>
            </w:r>
            <w:r w:rsidRPr="00FA0F44">
              <w:rPr>
                <w:sz w:val="24"/>
                <w:szCs w:val="24"/>
                <w:lang w:val="nl-BE"/>
              </w:rPr>
              <w:t>lat</w:t>
            </w:r>
            <w:r w:rsidRPr="00FA0F44" w:rsidR="00FA0F44">
              <w:rPr>
                <w:sz w:val="24"/>
                <w:szCs w:val="24"/>
                <w:lang w:val="nl-BE"/>
              </w:rPr>
              <w:t>- rode/groene</w:t>
            </w:r>
            <w:r w:rsidR="00FA0F44">
              <w:rPr>
                <w:sz w:val="24"/>
                <w:szCs w:val="24"/>
                <w:lang w:val="nl-BE"/>
              </w:rPr>
              <w:t xml:space="preserve"> stylo</w:t>
            </w:r>
            <w:r w:rsidR="00482E1C">
              <w:rPr>
                <w:sz w:val="24"/>
                <w:szCs w:val="24"/>
                <w:lang w:val="nl-BE"/>
              </w:rPr>
              <w:t xml:space="preserve"> (geen </w:t>
            </w:r>
            <w:proofErr w:type="spellStart"/>
            <w:r w:rsidR="00482E1C">
              <w:rPr>
                <w:sz w:val="24"/>
                <w:szCs w:val="24"/>
                <w:lang w:val="nl-BE"/>
              </w:rPr>
              <w:t>multikleuren</w:t>
            </w:r>
            <w:proofErr w:type="spellEnd"/>
            <w:r w:rsidR="00482E1C">
              <w:rPr>
                <w:sz w:val="24"/>
                <w:szCs w:val="24"/>
                <w:lang w:val="nl-BE"/>
              </w:rPr>
              <w:t xml:space="preserve"> stylo)</w:t>
            </w:r>
          </w:p>
          <w:p w:rsidRPr="00FA0F44" w:rsidR="00F410BD" w:rsidP="001C3F35" w:rsidRDefault="00F410BD" w14:paraId="0E6EDF4E" w14:textId="5D51E05B">
            <w:pPr>
              <w:rPr>
                <w:sz w:val="24"/>
                <w:szCs w:val="24"/>
                <w:lang w:val="nl-BE"/>
              </w:rPr>
            </w:pPr>
          </w:p>
        </w:tc>
      </w:tr>
    </w:tbl>
    <w:p w:rsidRPr="00FA0F44" w:rsidR="000A49A8" w:rsidP="000A49A8" w:rsidRDefault="0032136C" w14:paraId="460837D2" w14:textId="64E1370F">
      <w:pPr>
        <w:rPr>
          <w:b/>
          <w:bCs/>
          <w:sz w:val="24"/>
          <w:szCs w:val="24"/>
          <w:lang w:val="nl-BE"/>
        </w:rPr>
      </w:pPr>
      <w:r w:rsidRPr="00FA0F44">
        <w:rPr>
          <w:b/>
          <w:bCs/>
          <w:sz w:val="24"/>
          <w:szCs w:val="24"/>
          <w:lang w:val="nl-BE"/>
        </w:rPr>
        <w:lastRenderedPageBreak/>
        <w:br w:type="textWrapping" w:clear="all"/>
      </w:r>
    </w:p>
    <w:sectPr w:rsidRPr="00FA0F44" w:rsidR="000A49A8" w:rsidSect="00871319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264" w:right="1134" w:bottom="1134" w:left="1871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98B" w:rsidP="00BE65AF" w:rsidRDefault="00C2598B" w14:paraId="758CA8BC" w14:textId="77777777">
      <w:pPr>
        <w:spacing w:line="240" w:lineRule="auto"/>
      </w:pPr>
      <w:r>
        <w:separator/>
      </w:r>
    </w:p>
  </w:endnote>
  <w:endnote w:type="continuationSeparator" w:id="0">
    <w:p w:rsidR="00C2598B" w:rsidP="00BE65AF" w:rsidRDefault="00C2598B" w14:paraId="0D15924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564C" w:rsidR="004C13CA" w:rsidP="00B61A20" w:rsidRDefault="004C13CA" w14:paraId="325C7A53" w14:textId="699FF30E">
    <w:pPr>
      <w:pStyle w:val="Voettekst"/>
      <w:jc w:val="right"/>
      <w:rPr>
        <w:b/>
        <w:bCs/>
        <w:color w:val="A5A5A5" w:themeColor="accent3"/>
        <w:sz w:val="16"/>
        <w:szCs w:val="16"/>
      </w:rPr>
    </w:pPr>
    <w:r w:rsidRPr="00F8564C">
      <w:rPr>
        <w:b/>
        <w:bCs/>
        <w:color w:val="A5A5A5" w:themeColor="accent3"/>
        <w:sz w:val="16"/>
        <w:szCs w:val="16"/>
      </w:rPr>
      <w:fldChar w:fldCharType="begin"/>
    </w:r>
    <w:r w:rsidRPr="00F8564C">
      <w:rPr>
        <w:b/>
        <w:bCs/>
        <w:color w:val="A5A5A5" w:themeColor="accent3"/>
        <w:sz w:val="16"/>
        <w:szCs w:val="16"/>
      </w:rPr>
      <w:instrText xml:space="preserve"> PAGE  \* Arabic  \* MERGEFORMAT </w:instrText>
    </w:r>
    <w:r w:rsidRPr="00F8564C">
      <w:rPr>
        <w:b/>
        <w:bCs/>
        <w:color w:val="A5A5A5" w:themeColor="accent3"/>
        <w:sz w:val="16"/>
        <w:szCs w:val="16"/>
      </w:rPr>
      <w:fldChar w:fldCharType="separate"/>
    </w:r>
    <w:r w:rsidR="00EF0379">
      <w:rPr>
        <w:b/>
        <w:bCs/>
        <w:noProof/>
        <w:color w:val="A5A5A5" w:themeColor="accent3"/>
        <w:sz w:val="16"/>
        <w:szCs w:val="16"/>
      </w:rPr>
      <w:t>2</w:t>
    </w:r>
    <w:r w:rsidRPr="00F8564C">
      <w:rPr>
        <w:b/>
        <w:bCs/>
        <w:color w:val="A5A5A5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760C" w:rsidR="004C13CA" w:rsidP="006D760C" w:rsidRDefault="00A859AC" w14:paraId="26B38E14" w14:textId="51385E80">
    <w:pPr>
      <w:pStyle w:val="Voettekst"/>
      <w:jc w:val="center"/>
      <w:rPr>
        <w:rFonts w:ascii="Museo 700" w:hAnsi="Museo 700"/>
        <w:color w:val="F27400"/>
      </w:rPr>
    </w:pPr>
    <w:proofErr w:type="spellStart"/>
    <w:r>
      <w:rPr>
        <w:rFonts w:ascii="Museo 700" w:hAnsi="Museo 700"/>
        <w:color w:val="F27400"/>
      </w:rPr>
      <w:t>DvM</w:t>
    </w:r>
    <w:proofErr w:type="spellEnd"/>
    <w:r>
      <w:rPr>
        <w:rFonts w:ascii="Museo 700" w:hAnsi="Museo 700"/>
        <w:color w:val="F27400"/>
      </w:rPr>
      <w:t xml:space="preserve"> </w:t>
    </w:r>
    <w:proofErr w:type="spellStart"/>
    <w:r>
      <w:rPr>
        <w:rFonts w:ascii="Museo 700" w:hAnsi="Museo 700"/>
        <w:color w:val="F27400"/>
      </w:rPr>
      <w:t>htb</w:t>
    </w:r>
    <w:proofErr w:type="spellEnd"/>
    <w:r>
      <w:rPr>
        <w:rFonts w:ascii="Museo 700" w:hAnsi="Museo 700"/>
        <w:color w:val="F27400"/>
      </w:rPr>
      <w:t xml:space="preserve"> 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Onderwijsstraat 5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9300 Aalst </w:t>
    </w:r>
    <w:r w:rsidR="006D760C">
      <w:rPr>
        <w:rFonts w:ascii="Museo 700" w:hAnsi="Museo 700"/>
        <w:color w:val="F27400"/>
      </w:rPr>
      <w:br/>
    </w:r>
    <w:r w:rsidR="006D760C">
      <w:rPr>
        <w:rFonts w:ascii="Museo 700" w:hAnsi="Museo 700"/>
        <w:color w:val="F27400"/>
      </w:rPr>
      <w:t xml:space="preserve">Tel. 053 72 96 80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</w:t>
    </w:r>
    <w:r w:rsidRPr="006D760C" w:rsidR="006D760C">
      <w:rPr>
        <w:rFonts w:ascii="Museo 700" w:hAnsi="Museo 700"/>
        <w:color w:val="F27400"/>
      </w:rPr>
      <w:t>www.dvmhtbaalst.be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info@dvmhtbaalst.be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98B" w:rsidP="00BE65AF" w:rsidRDefault="00C2598B" w14:paraId="032B2582" w14:textId="77777777">
      <w:pPr>
        <w:spacing w:line="240" w:lineRule="auto"/>
      </w:pPr>
      <w:r>
        <w:separator/>
      </w:r>
    </w:p>
  </w:footnote>
  <w:footnote w:type="continuationSeparator" w:id="0">
    <w:p w:rsidR="00C2598B" w:rsidP="00BE65AF" w:rsidRDefault="00C2598B" w14:paraId="30FCD5A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61A20" w:rsidR="004C13CA" w:rsidP="008B23A1" w:rsidRDefault="006D2C56" w14:paraId="0C2BAF01" w14:textId="44970B7D">
    <w:pPr>
      <w:pStyle w:val="Koptekst"/>
      <w:tabs>
        <w:tab w:val="clear" w:pos="4536"/>
        <w:tab w:val="clear" w:pos="9072"/>
        <w:tab w:val="left" w:pos="4807"/>
      </w:tabs>
      <w:rPr>
        <w:sz w:val="28"/>
        <w:szCs w:val="32"/>
      </w:rPr>
    </w:pPr>
    <w:r>
      <w:rPr>
        <w:noProof/>
        <w:lang w:val="nl-BE"/>
      </w:rPr>
      <w:drawing>
        <wp:anchor distT="0" distB="0" distL="114300" distR="114300" simplePos="0" relativeHeight="251662336" behindDoc="0" locked="0" layoutInCell="1" allowOverlap="1" wp14:anchorId="71A0A52E" wp14:editId="2AFEBC77">
          <wp:simplePos x="0" y="0"/>
          <wp:positionH relativeFrom="column">
            <wp:posOffset>5067935</wp:posOffset>
          </wp:positionH>
          <wp:positionV relativeFrom="paragraph">
            <wp:posOffset>-277495</wp:posOffset>
          </wp:positionV>
          <wp:extent cx="906780" cy="796267"/>
          <wp:effectExtent l="0" t="0" r="762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A20" w:rsidR="00BC5686">
      <w:rPr>
        <w:noProof/>
        <w:sz w:val="28"/>
        <w:szCs w:val="32"/>
        <w:lang w:val="nl-BE"/>
      </w:rPr>
      <w:drawing>
        <wp:anchor distT="0" distB="0" distL="114300" distR="114300" simplePos="0" relativeHeight="251660288" behindDoc="1" locked="0" layoutInCell="1" allowOverlap="1" wp14:anchorId="1E907264" wp14:editId="390D03F3">
          <wp:simplePos x="0" y="0"/>
          <wp:positionH relativeFrom="page">
            <wp:posOffset>144145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61A20" w:rsidR="004C13CA" w:rsidP="008B23A1" w:rsidRDefault="004C13CA" w14:paraId="02E5650D" w14:textId="7F26A81E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3562533A" w14:textId="7E17F402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181FB80F" w14:textId="4314081E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13E4D5B8" w14:textId="7251F6C3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13CA" w:rsidRDefault="00EF0379" w14:paraId="06D87FA3" w14:textId="6D4BE80C">
    <w:pPr>
      <w:pStyle w:val="Koptekst"/>
    </w:pPr>
    <w:r>
      <w:rPr>
        <w:noProof/>
        <w:lang w:val="nl-BE"/>
      </w:rPr>
      <w:drawing>
        <wp:anchor distT="0" distB="0" distL="114300" distR="114300" simplePos="0" relativeHeight="251664384" behindDoc="0" locked="0" layoutInCell="1" allowOverlap="1" wp14:anchorId="1411FA44" wp14:editId="41902962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906780" cy="796267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A20" w:rsidR="004C13CA">
      <w:rPr>
        <w:noProof/>
        <w:sz w:val="28"/>
        <w:szCs w:val="32"/>
        <w:lang w:val="nl-BE"/>
      </w:rPr>
      <w:drawing>
        <wp:anchor distT="0" distB="0" distL="114300" distR="114300" simplePos="0" relativeHeight="251658240" behindDoc="1" locked="0" layoutInCell="1" allowOverlap="1" wp14:anchorId="33DEC28F" wp14:editId="03DAA6D1">
          <wp:simplePos x="0" y="0"/>
          <wp:positionH relativeFrom="page">
            <wp:posOffset>19050</wp:posOffset>
          </wp:positionH>
          <wp:positionV relativeFrom="page">
            <wp:posOffset>121</wp:posOffset>
          </wp:positionV>
          <wp:extent cx="7560000" cy="1069158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DBE"/>
    <w:multiLevelType w:val="hybridMultilevel"/>
    <w:tmpl w:val="03A2C1F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540E0"/>
    <w:multiLevelType w:val="hybridMultilevel"/>
    <w:tmpl w:val="3A182A24"/>
    <w:lvl w:ilvl="0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D70CA2"/>
    <w:multiLevelType w:val="hybridMultilevel"/>
    <w:tmpl w:val="C5307C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693905"/>
    <w:multiLevelType w:val="hybridMultilevel"/>
    <w:tmpl w:val="52DE9BB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B752F1"/>
    <w:multiLevelType w:val="hybridMultilevel"/>
    <w:tmpl w:val="3BCA2F7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76C59"/>
    <w:multiLevelType w:val="hybridMultilevel"/>
    <w:tmpl w:val="D250BD5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0F0148"/>
    <w:multiLevelType w:val="hybridMultilevel"/>
    <w:tmpl w:val="C1FEDB3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6C08A1"/>
    <w:multiLevelType w:val="hybridMultilevel"/>
    <w:tmpl w:val="9334B04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2D7495"/>
    <w:multiLevelType w:val="hybridMultilevel"/>
    <w:tmpl w:val="A074F70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D6444C"/>
    <w:multiLevelType w:val="hybridMultilevel"/>
    <w:tmpl w:val="939C57E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1F3C97"/>
    <w:multiLevelType w:val="hybridMultilevel"/>
    <w:tmpl w:val="49824FD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DA5CB8"/>
    <w:multiLevelType w:val="hybridMultilevel"/>
    <w:tmpl w:val="6C3E091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2921297">
    <w:abstractNumId w:val="5"/>
  </w:num>
  <w:num w:numId="2" w16cid:durableId="550387569">
    <w:abstractNumId w:val="7"/>
  </w:num>
  <w:num w:numId="3" w16cid:durableId="2140491256">
    <w:abstractNumId w:val="11"/>
  </w:num>
  <w:num w:numId="4" w16cid:durableId="463817859">
    <w:abstractNumId w:val="2"/>
  </w:num>
  <w:num w:numId="5" w16cid:durableId="2095272624">
    <w:abstractNumId w:val="12"/>
  </w:num>
  <w:num w:numId="6" w16cid:durableId="2096588965">
    <w:abstractNumId w:val="6"/>
  </w:num>
  <w:num w:numId="7" w16cid:durableId="978073716">
    <w:abstractNumId w:val="1"/>
  </w:num>
  <w:num w:numId="8" w16cid:durableId="997228000">
    <w:abstractNumId w:val="8"/>
  </w:num>
  <w:num w:numId="9" w16cid:durableId="2082409104">
    <w:abstractNumId w:val="13"/>
  </w:num>
  <w:num w:numId="10" w16cid:durableId="142049205">
    <w:abstractNumId w:val="4"/>
  </w:num>
  <w:num w:numId="11" w16cid:durableId="1679036359">
    <w:abstractNumId w:val="0"/>
  </w:num>
  <w:num w:numId="12" w16cid:durableId="253326080">
    <w:abstractNumId w:val="3"/>
  </w:num>
  <w:num w:numId="13" w16cid:durableId="1226799694">
    <w:abstractNumId w:val="10"/>
  </w:num>
  <w:num w:numId="14" w16cid:durableId="90807476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40"/>
    <w:rsid w:val="00012BEA"/>
    <w:rsid w:val="00025844"/>
    <w:rsid w:val="00026665"/>
    <w:rsid w:val="0004388E"/>
    <w:rsid w:val="0006108A"/>
    <w:rsid w:val="00087D9B"/>
    <w:rsid w:val="000A49A8"/>
    <w:rsid w:val="000B6C31"/>
    <w:rsid w:val="000E6FBB"/>
    <w:rsid w:val="000F3C51"/>
    <w:rsid w:val="00135081"/>
    <w:rsid w:val="00147EB9"/>
    <w:rsid w:val="001775FD"/>
    <w:rsid w:val="00193D6A"/>
    <w:rsid w:val="001C3F35"/>
    <w:rsid w:val="001E0F82"/>
    <w:rsid w:val="001E55D7"/>
    <w:rsid w:val="00222619"/>
    <w:rsid w:val="00225354"/>
    <w:rsid w:val="00261AE6"/>
    <w:rsid w:val="00266BEF"/>
    <w:rsid w:val="00277856"/>
    <w:rsid w:val="00283BE2"/>
    <w:rsid w:val="0028797B"/>
    <w:rsid w:val="00291F0E"/>
    <w:rsid w:val="002938C4"/>
    <w:rsid w:val="00297273"/>
    <w:rsid w:val="002B1B08"/>
    <w:rsid w:val="002B5F24"/>
    <w:rsid w:val="002E519E"/>
    <w:rsid w:val="00301649"/>
    <w:rsid w:val="00314232"/>
    <w:rsid w:val="0032136C"/>
    <w:rsid w:val="00334371"/>
    <w:rsid w:val="0038384D"/>
    <w:rsid w:val="003C1AD1"/>
    <w:rsid w:val="003C2186"/>
    <w:rsid w:val="003C79DA"/>
    <w:rsid w:val="003D1D69"/>
    <w:rsid w:val="003D26EB"/>
    <w:rsid w:val="003D3E06"/>
    <w:rsid w:val="003D4B28"/>
    <w:rsid w:val="003D77A6"/>
    <w:rsid w:val="003F3A9E"/>
    <w:rsid w:val="003F4FF9"/>
    <w:rsid w:val="00410D5E"/>
    <w:rsid w:val="004346D5"/>
    <w:rsid w:val="00453166"/>
    <w:rsid w:val="00482E1C"/>
    <w:rsid w:val="00483118"/>
    <w:rsid w:val="00487547"/>
    <w:rsid w:val="004C13CA"/>
    <w:rsid w:val="004D12CE"/>
    <w:rsid w:val="004D2368"/>
    <w:rsid w:val="00502390"/>
    <w:rsid w:val="005170DD"/>
    <w:rsid w:val="00521F97"/>
    <w:rsid w:val="00542D27"/>
    <w:rsid w:val="0056351D"/>
    <w:rsid w:val="005767F0"/>
    <w:rsid w:val="00583AE9"/>
    <w:rsid w:val="00590016"/>
    <w:rsid w:val="005A3660"/>
    <w:rsid w:val="005C5912"/>
    <w:rsid w:val="005D5FD1"/>
    <w:rsid w:val="0060554C"/>
    <w:rsid w:val="006243DB"/>
    <w:rsid w:val="00625157"/>
    <w:rsid w:val="00625BE0"/>
    <w:rsid w:val="006469B5"/>
    <w:rsid w:val="00656FE9"/>
    <w:rsid w:val="00671D41"/>
    <w:rsid w:val="006753F4"/>
    <w:rsid w:val="006A16BD"/>
    <w:rsid w:val="006A46F6"/>
    <w:rsid w:val="006B4398"/>
    <w:rsid w:val="006D2C56"/>
    <w:rsid w:val="006D760C"/>
    <w:rsid w:val="00713A6E"/>
    <w:rsid w:val="007171CF"/>
    <w:rsid w:val="00720D12"/>
    <w:rsid w:val="00744316"/>
    <w:rsid w:val="007560C1"/>
    <w:rsid w:val="00763FD6"/>
    <w:rsid w:val="0079499F"/>
    <w:rsid w:val="007B6373"/>
    <w:rsid w:val="007C2D4B"/>
    <w:rsid w:val="007E4A2C"/>
    <w:rsid w:val="007E579D"/>
    <w:rsid w:val="00866745"/>
    <w:rsid w:val="00870A37"/>
    <w:rsid w:val="00871319"/>
    <w:rsid w:val="00877933"/>
    <w:rsid w:val="00877DAE"/>
    <w:rsid w:val="0089489C"/>
    <w:rsid w:val="008B23A1"/>
    <w:rsid w:val="008B5C69"/>
    <w:rsid w:val="008C1F2B"/>
    <w:rsid w:val="008C55BD"/>
    <w:rsid w:val="00913527"/>
    <w:rsid w:val="00930244"/>
    <w:rsid w:val="0098046B"/>
    <w:rsid w:val="009A7DF6"/>
    <w:rsid w:val="009A7EF2"/>
    <w:rsid w:val="009D146B"/>
    <w:rsid w:val="009D2400"/>
    <w:rsid w:val="009F2D2E"/>
    <w:rsid w:val="009F6840"/>
    <w:rsid w:val="00A03311"/>
    <w:rsid w:val="00A10911"/>
    <w:rsid w:val="00A316A1"/>
    <w:rsid w:val="00A3671E"/>
    <w:rsid w:val="00A859AC"/>
    <w:rsid w:val="00A87E5B"/>
    <w:rsid w:val="00AB4105"/>
    <w:rsid w:val="00AB6278"/>
    <w:rsid w:val="00AB7287"/>
    <w:rsid w:val="00AC6083"/>
    <w:rsid w:val="00AE0F97"/>
    <w:rsid w:val="00AE4DF0"/>
    <w:rsid w:val="00AF5420"/>
    <w:rsid w:val="00B168FC"/>
    <w:rsid w:val="00B2062F"/>
    <w:rsid w:val="00B20F84"/>
    <w:rsid w:val="00B21DDA"/>
    <w:rsid w:val="00B2536C"/>
    <w:rsid w:val="00B278C9"/>
    <w:rsid w:val="00B32178"/>
    <w:rsid w:val="00B32BE8"/>
    <w:rsid w:val="00B61A20"/>
    <w:rsid w:val="00B73408"/>
    <w:rsid w:val="00B75080"/>
    <w:rsid w:val="00B750D1"/>
    <w:rsid w:val="00B808DB"/>
    <w:rsid w:val="00B94FE5"/>
    <w:rsid w:val="00BA2A8F"/>
    <w:rsid w:val="00BA2C36"/>
    <w:rsid w:val="00BA5198"/>
    <w:rsid w:val="00BC479A"/>
    <w:rsid w:val="00BC5512"/>
    <w:rsid w:val="00BC5686"/>
    <w:rsid w:val="00BE65AF"/>
    <w:rsid w:val="00C011CA"/>
    <w:rsid w:val="00C22DA2"/>
    <w:rsid w:val="00C2598B"/>
    <w:rsid w:val="00C36EAA"/>
    <w:rsid w:val="00C43040"/>
    <w:rsid w:val="00C44009"/>
    <w:rsid w:val="00C56122"/>
    <w:rsid w:val="00C56181"/>
    <w:rsid w:val="00C5637B"/>
    <w:rsid w:val="00C607E6"/>
    <w:rsid w:val="00C735AC"/>
    <w:rsid w:val="00C84A09"/>
    <w:rsid w:val="00CD5784"/>
    <w:rsid w:val="00D4120B"/>
    <w:rsid w:val="00D47177"/>
    <w:rsid w:val="00D505BB"/>
    <w:rsid w:val="00D532A2"/>
    <w:rsid w:val="00D6631D"/>
    <w:rsid w:val="00D75309"/>
    <w:rsid w:val="00D75A0C"/>
    <w:rsid w:val="00DB0BB2"/>
    <w:rsid w:val="00E035B1"/>
    <w:rsid w:val="00E14681"/>
    <w:rsid w:val="00E1549B"/>
    <w:rsid w:val="00E23F40"/>
    <w:rsid w:val="00E64328"/>
    <w:rsid w:val="00E6718E"/>
    <w:rsid w:val="00E93004"/>
    <w:rsid w:val="00EC2A78"/>
    <w:rsid w:val="00ED290D"/>
    <w:rsid w:val="00EE6486"/>
    <w:rsid w:val="00EF0379"/>
    <w:rsid w:val="00F04DD1"/>
    <w:rsid w:val="00F11A44"/>
    <w:rsid w:val="00F238E6"/>
    <w:rsid w:val="00F267E2"/>
    <w:rsid w:val="00F3426E"/>
    <w:rsid w:val="00F410BD"/>
    <w:rsid w:val="00F4587A"/>
    <w:rsid w:val="00F63FE9"/>
    <w:rsid w:val="00F82532"/>
    <w:rsid w:val="00F8564C"/>
    <w:rsid w:val="00FA0F44"/>
    <w:rsid w:val="00FC373F"/>
    <w:rsid w:val="00FD5D85"/>
    <w:rsid w:val="00FE4D62"/>
    <w:rsid w:val="32F7479C"/>
    <w:rsid w:val="63077E22"/>
    <w:rsid w:val="6ACCABDD"/>
    <w:rsid w:val="75123DD8"/>
    <w:rsid w:val="767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EDD6"/>
  <w15:chartTrackingRefBased/>
  <w15:docId w15:val="{99218A2F-BCCA-4828-A964-CD146DBB6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D760C"/>
    <w:pPr>
      <w:spacing w:after="120" w:line="276" w:lineRule="auto"/>
    </w:pPr>
    <w:rPr>
      <w:rFonts w:ascii="Century Gothic" w:hAnsi="Century Gothic" w:cs="Times New Roman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65A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BE65AF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BE65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3F40"/>
    <w:pPr>
      <w:spacing w:line="240" w:lineRule="auto"/>
    </w:p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E23F40"/>
    <w:rPr>
      <w:rFonts w:ascii="Arial" w:hAnsi="Arial" w:cs="Times New Roman"/>
      <w:sz w:val="20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3F4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D760C"/>
    <w:rPr>
      <w:color w:val="0563C1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6D760C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2536C"/>
    <w:pPr>
      <w:spacing w:after="240" w:line="240" w:lineRule="auto"/>
      <w:contextualSpacing/>
      <w:jc w:val="center"/>
    </w:pPr>
    <w:rPr>
      <w:rFonts w:eastAsiaTheme="majorEastAsia" w:cstheme="majorBidi"/>
      <w:b/>
      <w:color w:val="7B7B7B" w:themeColor="accent3" w:themeShade="BF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B2536C"/>
    <w:rPr>
      <w:rFonts w:ascii="Century Gothic" w:hAnsi="Century Gothic" w:eastAsiaTheme="majorEastAsia" w:cstheme="majorBidi"/>
      <w:b/>
      <w:color w:val="7B7B7B" w:themeColor="accent3" w:themeShade="BF"/>
      <w:spacing w:val="-10"/>
      <w:kern w:val="28"/>
      <w:sz w:val="56"/>
      <w:szCs w:val="5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185">
                  <w:marLeft w:val="0"/>
                  <w:marRight w:val="0"/>
                  <w:marTop w:val="0"/>
                  <w:marBottom w:val="0"/>
                  <w:divBdr>
                    <w:top w:val="none" w:sz="0" w:space="0" w:color="929292"/>
                    <w:left w:val="none" w:sz="0" w:space="0" w:color="929292"/>
                    <w:bottom w:val="single" w:sz="6" w:space="0" w:color="CCCCCC"/>
                    <w:right w:val="none" w:sz="0" w:space="0" w:color="929292"/>
                  </w:divBdr>
                  <w:divsChild>
                    <w:div w:id="8602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5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0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_\Downloads\Briefsjabloon_DVM-HT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esterDa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656-3A83-4CC1-9A32-D2A2638062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Briefsjabloon_DVM-HTB.dotx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Meetgen Keppens</dc:creator>
  <keywords/>
  <dc:description/>
  <lastModifiedBy>Sarah Vanderhaegen</lastModifiedBy>
  <revision>54</revision>
  <lastPrinted>2019-11-05T08:34:00.0000000Z</lastPrinted>
  <dcterms:created xsi:type="dcterms:W3CDTF">2023-03-28T14:04:00.0000000Z</dcterms:created>
  <dcterms:modified xsi:type="dcterms:W3CDTF">2023-05-29T15:07:43.2433792Z</dcterms:modified>
</coreProperties>
</file>